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8B" w:rsidRPr="0005271D" w:rsidRDefault="0035288B">
      <w:pPr>
        <w:pStyle w:val="Balk20"/>
        <w:keepNext/>
        <w:keepLines/>
        <w:shd w:val="clear" w:color="auto" w:fill="auto"/>
        <w:jc w:val="left"/>
        <w:rPr>
          <w:rStyle w:val="Balk2"/>
          <w:rFonts w:cs="Times New Roman"/>
          <w:b/>
          <w:bCs/>
          <w:u w:val="single"/>
        </w:rPr>
      </w:pPr>
      <w:bookmarkStart w:id="0" w:name="bookmark1"/>
    </w:p>
    <w:p w:rsidR="0035288B" w:rsidRPr="0005271D" w:rsidRDefault="0035288B">
      <w:pPr>
        <w:pStyle w:val="Balk20"/>
        <w:keepNext/>
        <w:keepLines/>
        <w:shd w:val="clear" w:color="auto" w:fill="auto"/>
        <w:jc w:val="left"/>
        <w:rPr>
          <w:rStyle w:val="Balk2"/>
          <w:rFonts w:cs="Times New Roman"/>
          <w:b/>
          <w:bCs/>
        </w:rPr>
      </w:pPr>
    </w:p>
    <w:p w:rsidR="00BA5FAC" w:rsidRPr="0005271D" w:rsidRDefault="00BA5FAC" w:rsidP="0035288B">
      <w:pPr>
        <w:pStyle w:val="Gvdemetni20"/>
        <w:shd w:val="clear" w:color="auto" w:fill="auto"/>
        <w:jc w:val="center"/>
        <w:rPr>
          <w:rStyle w:val="Gvdemetni2"/>
          <w:rFonts w:cs="Times New Roman"/>
          <w:b/>
          <w:bCs/>
        </w:rPr>
      </w:pPr>
    </w:p>
    <w:p w:rsidR="00BA5FAC" w:rsidRPr="0005271D" w:rsidRDefault="00BA5FAC" w:rsidP="0035288B">
      <w:pPr>
        <w:pStyle w:val="Gvdemetni20"/>
        <w:shd w:val="clear" w:color="auto" w:fill="auto"/>
        <w:jc w:val="center"/>
        <w:rPr>
          <w:rStyle w:val="Gvdemetni2"/>
          <w:rFonts w:cs="Times New Roman"/>
          <w:b/>
          <w:bCs/>
        </w:rPr>
      </w:pPr>
    </w:p>
    <w:p w:rsidR="00BA5FAC" w:rsidRPr="0005271D" w:rsidRDefault="00BA5FAC" w:rsidP="0035288B">
      <w:pPr>
        <w:pStyle w:val="Gvdemetni20"/>
        <w:shd w:val="clear" w:color="auto" w:fill="auto"/>
        <w:jc w:val="center"/>
        <w:rPr>
          <w:rStyle w:val="Gvdemetni2"/>
          <w:rFonts w:cs="Times New Roman"/>
          <w:b/>
          <w:bCs/>
        </w:rPr>
      </w:pPr>
    </w:p>
    <w:p w:rsidR="00BA5FAC" w:rsidRPr="0005271D" w:rsidRDefault="00BA5FAC" w:rsidP="0035288B">
      <w:pPr>
        <w:pStyle w:val="Gvdemetni20"/>
        <w:shd w:val="clear" w:color="auto" w:fill="auto"/>
        <w:jc w:val="center"/>
        <w:rPr>
          <w:rStyle w:val="Gvdemetni2"/>
          <w:rFonts w:cs="Times New Roman"/>
          <w:b/>
          <w:bCs/>
        </w:rPr>
      </w:pPr>
    </w:p>
    <w:p w:rsidR="00BA5FAC" w:rsidRPr="0005271D" w:rsidRDefault="00BA5FAC" w:rsidP="0035288B">
      <w:pPr>
        <w:pStyle w:val="Gvdemetni20"/>
        <w:shd w:val="clear" w:color="auto" w:fill="auto"/>
        <w:jc w:val="center"/>
        <w:rPr>
          <w:rStyle w:val="Gvdemetni2"/>
          <w:rFonts w:cs="Times New Roman"/>
          <w:b/>
          <w:bCs/>
        </w:rPr>
      </w:pPr>
    </w:p>
    <w:p w:rsidR="0035288B" w:rsidRPr="0005271D" w:rsidRDefault="0035288B" w:rsidP="0035288B">
      <w:pPr>
        <w:pStyle w:val="Gvdemetni20"/>
        <w:shd w:val="clear" w:color="auto" w:fill="auto"/>
        <w:jc w:val="center"/>
        <w:rPr>
          <w:rFonts w:cs="Times New Roman"/>
        </w:rPr>
      </w:pPr>
      <w:r w:rsidRPr="0005271D">
        <w:rPr>
          <w:rStyle w:val="Gvdemetni2"/>
          <w:b/>
          <w:bCs/>
        </w:rPr>
        <w:t xml:space="preserve">TÜM YEREL YÖNETİM </w:t>
      </w:r>
      <w:r w:rsidR="005110D6" w:rsidRPr="0005271D">
        <w:rPr>
          <w:rStyle w:val="Gvdemetni2"/>
          <w:b/>
          <w:bCs/>
        </w:rPr>
        <w:t>ÇALIŞANLARI</w:t>
      </w:r>
      <w:r w:rsidRPr="0005271D">
        <w:rPr>
          <w:rStyle w:val="Gvdemetni2"/>
          <w:b/>
          <w:bCs/>
        </w:rPr>
        <w:t xml:space="preserve"> SENDİKASI</w:t>
      </w:r>
    </w:p>
    <w:p w:rsidR="0035288B" w:rsidRPr="0005271D" w:rsidRDefault="0035288B" w:rsidP="0035288B">
      <w:pPr>
        <w:pStyle w:val="Gvdemetni20"/>
        <w:shd w:val="clear" w:color="auto" w:fill="auto"/>
        <w:spacing w:line="400" w:lineRule="exact"/>
        <w:jc w:val="center"/>
        <w:rPr>
          <w:rStyle w:val="Gvdemetni2"/>
          <w:rFonts w:cs="Times New Roman"/>
          <w:b/>
          <w:bCs/>
        </w:rPr>
      </w:pPr>
    </w:p>
    <w:p w:rsidR="0035288B" w:rsidRPr="0005271D" w:rsidRDefault="005110D6" w:rsidP="0035288B">
      <w:pPr>
        <w:pStyle w:val="Gvdemetni20"/>
        <w:shd w:val="clear" w:color="auto" w:fill="auto"/>
        <w:spacing w:line="400" w:lineRule="exact"/>
        <w:jc w:val="center"/>
        <w:rPr>
          <w:rFonts w:cs="Times New Roman"/>
        </w:rPr>
      </w:pPr>
      <w:r w:rsidRPr="0005271D">
        <w:rPr>
          <w:rStyle w:val="Gvdemetni2"/>
          <w:b/>
          <w:bCs/>
        </w:rPr>
        <w:t>(TÜM-YEREL</w:t>
      </w:r>
      <w:r w:rsidR="0035288B" w:rsidRPr="0005271D">
        <w:rPr>
          <w:rStyle w:val="Gvdemetni2"/>
          <w:b/>
          <w:bCs/>
        </w:rPr>
        <w:t>-SEN)</w:t>
      </w:r>
    </w:p>
    <w:p w:rsidR="0035288B" w:rsidRPr="0005271D" w:rsidRDefault="0035288B" w:rsidP="0035288B">
      <w:pPr>
        <w:pStyle w:val="Gvdemetni20"/>
        <w:shd w:val="clear" w:color="auto" w:fill="auto"/>
        <w:spacing w:line="400" w:lineRule="exact"/>
        <w:jc w:val="center"/>
        <w:rPr>
          <w:rStyle w:val="Gvdemetni2"/>
          <w:rFonts w:cs="Times New Roman"/>
          <w:b/>
          <w:bCs/>
        </w:rPr>
      </w:pPr>
    </w:p>
    <w:p w:rsidR="0035288B" w:rsidRPr="0005271D" w:rsidRDefault="0035288B" w:rsidP="0035288B">
      <w:pPr>
        <w:pStyle w:val="Gvdemetni20"/>
        <w:shd w:val="clear" w:color="auto" w:fill="auto"/>
        <w:spacing w:line="400" w:lineRule="exact"/>
        <w:jc w:val="center"/>
        <w:rPr>
          <w:rStyle w:val="Gvdemetni2"/>
          <w:b/>
          <w:bCs/>
        </w:rPr>
      </w:pPr>
      <w:r w:rsidRPr="0005271D">
        <w:rPr>
          <w:rStyle w:val="Gvdemetni2"/>
          <w:b/>
          <w:bCs/>
        </w:rPr>
        <w:t>İLE</w:t>
      </w:r>
    </w:p>
    <w:p w:rsidR="0035288B" w:rsidRPr="0005271D" w:rsidRDefault="0035288B" w:rsidP="0035288B">
      <w:pPr>
        <w:pStyle w:val="Gvdemetni20"/>
        <w:shd w:val="clear" w:color="auto" w:fill="auto"/>
        <w:spacing w:line="400" w:lineRule="exact"/>
        <w:jc w:val="center"/>
        <w:rPr>
          <w:rStyle w:val="Gvdemetni2"/>
          <w:b/>
          <w:bCs/>
        </w:rPr>
      </w:pPr>
    </w:p>
    <w:p w:rsidR="0035288B" w:rsidRPr="0005271D" w:rsidRDefault="0035288B" w:rsidP="0035288B">
      <w:pPr>
        <w:pStyle w:val="Gvdemetni20"/>
        <w:shd w:val="clear" w:color="auto" w:fill="auto"/>
        <w:spacing w:line="400" w:lineRule="exact"/>
        <w:jc w:val="center"/>
        <w:rPr>
          <w:rFonts w:cs="Times New Roman"/>
        </w:rPr>
      </w:pPr>
    </w:p>
    <w:p w:rsidR="0035288B" w:rsidRPr="0005271D" w:rsidRDefault="0035288B" w:rsidP="0035288B">
      <w:pPr>
        <w:pStyle w:val="Gvdemetni20"/>
        <w:shd w:val="clear" w:color="auto" w:fill="auto"/>
        <w:spacing w:line="706" w:lineRule="exact"/>
        <w:jc w:val="center"/>
        <w:rPr>
          <w:rFonts w:cs="Times New Roman"/>
        </w:rPr>
      </w:pPr>
      <w:r w:rsidRPr="0005271D">
        <w:rPr>
          <w:rStyle w:val="Gvdemetni2"/>
          <w:b/>
          <w:bCs/>
        </w:rPr>
        <w:t>İZMİR BÜYÜKŞEHİR BELEDİYESİ</w:t>
      </w:r>
    </w:p>
    <w:p w:rsidR="0035288B" w:rsidRPr="0005271D" w:rsidRDefault="0035288B" w:rsidP="0035288B">
      <w:pPr>
        <w:pStyle w:val="Gvdemetni20"/>
        <w:shd w:val="clear" w:color="auto" w:fill="auto"/>
        <w:spacing w:line="706" w:lineRule="exact"/>
        <w:jc w:val="center"/>
        <w:rPr>
          <w:rStyle w:val="Gvdemetni2"/>
          <w:b/>
          <w:bCs/>
        </w:rPr>
      </w:pPr>
      <w:r w:rsidRPr="0005271D">
        <w:rPr>
          <w:rStyle w:val="Gvdemetni2"/>
          <w:b/>
          <w:bCs/>
        </w:rPr>
        <w:t>ESHOT GENEL MÜDÜRLÜĞÜ</w:t>
      </w:r>
    </w:p>
    <w:p w:rsidR="005110D6" w:rsidRPr="0005271D" w:rsidRDefault="005110D6" w:rsidP="0035288B">
      <w:pPr>
        <w:pStyle w:val="Gvdemetni20"/>
        <w:shd w:val="clear" w:color="auto" w:fill="auto"/>
        <w:spacing w:line="706" w:lineRule="exact"/>
        <w:jc w:val="center"/>
        <w:rPr>
          <w:rStyle w:val="Gvdemetni2"/>
          <w:b/>
          <w:bCs/>
        </w:rPr>
      </w:pPr>
      <w:r w:rsidRPr="0005271D">
        <w:rPr>
          <w:rStyle w:val="Gvdemetni2"/>
          <w:b/>
          <w:bCs/>
        </w:rPr>
        <w:t>VE</w:t>
      </w:r>
    </w:p>
    <w:p w:rsidR="00760AC3" w:rsidRPr="0005271D" w:rsidRDefault="005110D6" w:rsidP="005110D6">
      <w:pPr>
        <w:pStyle w:val="Gvdemetni20"/>
        <w:shd w:val="clear" w:color="auto" w:fill="auto"/>
        <w:spacing w:line="706" w:lineRule="exact"/>
        <w:jc w:val="center"/>
        <w:rPr>
          <w:rStyle w:val="Gvdemetni2"/>
          <w:rFonts w:cs="Times New Roman"/>
          <w:b/>
          <w:bCs/>
        </w:rPr>
      </w:pPr>
      <w:r w:rsidRPr="0005271D">
        <w:rPr>
          <w:rStyle w:val="Gvdemetni2"/>
          <w:b/>
          <w:bCs/>
        </w:rPr>
        <w:t>İZSU GENEL MÜDÜRLÜĞÜ</w:t>
      </w:r>
    </w:p>
    <w:p w:rsidR="005110D6" w:rsidRPr="0005271D" w:rsidRDefault="005110D6" w:rsidP="005110D6">
      <w:pPr>
        <w:pStyle w:val="Gvdemetni20"/>
        <w:shd w:val="clear" w:color="auto" w:fill="auto"/>
        <w:spacing w:line="706" w:lineRule="exact"/>
        <w:jc w:val="center"/>
        <w:rPr>
          <w:rFonts w:cs="Times New Roman"/>
        </w:rPr>
      </w:pPr>
    </w:p>
    <w:p w:rsidR="0035288B" w:rsidRPr="0005271D" w:rsidRDefault="0035288B" w:rsidP="0035288B">
      <w:pPr>
        <w:pStyle w:val="Gvdemetni20"/>
        <w:shd w:val="clear" w:color="auto" w:fill="auto"/>
        <w:spacing w:line="479" w:lineRule="exact"/>
        <w:jc w:val="center"/>
        <w:rPr>
          <w:rFonts w:cs="Times New Roman"/>
        </w:rPr>
      </w:pPr>
      <w:r w:rsidRPr="0005271D">
        <w:rPr>
          <w:rStyle w:val="Gvdemetni2"/>
          <w:b/>
          <w:bCs/>
        </w:rPr>
        <w:t>ARASINDA YAPILAN TOPLU İŞ SÖZLEŞMESİ</w:t>
      </w:r>
    </w:p>
    <w:p w:rsidR="00760AC3" w:rsidRPr="0005271D" w:rsidRDefault="00760AC3" w:rsidP="0035288B">
      <w:pPr>
        <w:pStyle w:val="Gvdemetni30"/>
        <w:shd w:val="clear" w:color="auto" w:fill="auto"/>
        <w:rPr>
          <w:rStyle w:val="Gvdemetni320pt"/>
          <w:rFonts w:cs="Times New Roman"/>
          <w:b/>
          <w:bCs/>
        </w:rPr>
      </w:pPr>
    </w:p>
    <w:p w:rsidR="0035288B" w:rsidRPr="0005271D" w:rsidRDefault="0035288B" w:rsidP="00760AC3">
      <w:pPr>
        <w:pStyle w:val="Gvdemetni30"/>
        <w:shd w:val="clear" w:color="auto" w:fill="auto"/>
        <w:rPr>
          <w:rStyle w:val="Gvdemetni320pt"/>
          <w:b/>
          <w:bCs/>
        </w:rPr>
      </w:pPr>
      <w:r w:rsidRPr="0005271D">
        <w:rPr>
          <w:rStyle w:val="Gvdemetni320pt"/>
          <w:b/>
          <w:bCs/>
        </w:rPr>
        <w:t>YÜRÜRLÜK</w:t>
      </w:r>
    </w:p>
    <w:p w:rsidR="00BA5FAC" w:rsidRPr="0005271D" w:rsidRDefault="005110D6" w:rsidP="00BA5FAC">
      <w:pPr>
        <w:pStyle w:val="Gvdemetni30"/>
        <w:shd w:val="clear" w:color="auto" w:fill="auto"/>
        <w:rPr>
          <w:rStyle w:val="Gvdemetni32ptbolukbraklyor"/>
          <w:rFonts w:cs="Times New Roman"/>
          <w:b/>
          <w:bCs/>
        </w:rPr>
      </w:pPr>
      <w:r w:rsidRPr="0005271D">
        <w:rPr>
          <w:rStyle w:val="Gvdemetni3"/>
          <w:b/>
          <w:bCs/>
        </w:rPr>
        <w:t>01</w:t>
      </w:r>
      <w:r w:rsidR="0035288B" w:rsidRPr="0005271D">
        <w:rPr>
          <w:rStyle w:val="Gvdemetni3"/>
          <w:b/>
          <w:bCs/>
        </w:rPr>
        <w:t xml:space="preserve"> </w:t>
      </w:r>
      <w:r w:rsidR="0035288B" w:rsidRPr="0005271D">
        <w:rPr>
          <w:rStyle w:val="Gvdemetni317pt"/>
          <w:b/>
          <w:bCs/>
        </w:rPr>
        <w:t xml:space="preserve">/ </w:t>
      </w:r>
      <w:r w:rsidRPr="0005271D">
        <w:rPr>
          <w:rStyle w:val="Gvdemetni3"/>
          <w:b/>
          <w:bCs/>
        </w:rPr>
        <w:t>01</w:t>
      </w:r>
      <w:r w:rsidR="0035288B" w:rsidRPr="0005271D">
        <w:rPr>
          <w:rStyle w:val="Gvdemetni3"/>
          <w:b/>
          <w:bCs/>
        </w:rPr>
        <w:t xml:space="preserve"> </w:t>
      </w:r>
      <w:r w:rsidR="0035288B" w:rsidRPr="0005271D">
        <w:rPr>
          <w:rStyle w:val="Gvdemetni317pt"/>
          <w:b/>
          <w:bCs/>
        </w:rPr>
        <w:t xml:space="preserve">/ </w:t>
      </w:r>
      <w:r w:rsidR="0035288B" w:rsidRPr="0005271D">
        <w:rPr>
          <w:rStyle w:val="Gvdemetni3"/>
          <w:b/>
          <w:bCs/>
        </w:rPr>
        <w:t>201</w:t>
      </w:r>
      <w:r w:rsidR="00671E3E" w:rsidRPr="0005271D">
        <w:rPr>
          <w:rStyle w:val="Gvdemetni3"/>
          <w:b/>
          <w:bCs/>
        </w:rPr>
        <w:t>8</w:t>
      </w:r>
      <w:r w:rsidRPr="0005271D">
        <w:rPr>
          <w:rStyle w:val="Gvdemetni3"/>
          <w:b/>
          <w:bCs/>
        </w:rPr>
        <w:t xml:space="preserve"> </w:t>
      </w:r>
      <w:r w:rsidR="0035288B" w:rsidRPr="0005271D">
        <w:rPr>
          <w:rStyle w:val="Gvdemetni317pt"/>
          <w:b/>
          <w:bCs/>
        </w:rPr>
        <w:t xml:space="preserve">-  </w:t>
      </w:r>
      <w:r w:rsidR="0035288B" w:rsidRPr="0005271D">
        <w:rPr>
          <w:rStyle w:val="Gvdemetni3"/>
          <w:b/>
          <w:bCs/>
        </w:rPr>
        <w:t>31</w:t>
      </w:r>
      <w:r w:rsidR="0035288B" w:rsidRPr="0005271D">
        <w:rPr>
          <w:rStyle w:val="Gvdemetni317pt"/>
          <w:b/>
          <w:bCs/>
        </w:rPr>
        <w:t xml:space="preserve"> / </w:t>
      </w:r>
      <w:r w:rsidR="0035288B" w:rsidRPr="0005271D">
        <w:rPr>
          <w:rStyle w:val="Gvdemetni32ptbolukbraklyor"/>
          <w:b/>
          <w:bCs/>
        </w:rPr>
        <w:t>12/ 201</w:t>
      </w:r>
      <w:r w:rsidR="00671E3E" w:rsidRPr="0005271D">
        <w:rPr>
          <w:rStyle w:val="Gvdemetni32ptbolukbraklyor"/>
          <w:b/>
          <w:bCs/>
        </w:rPr>
        <w:t>8</w:t>
      </w:r>
    </w:p>
    <w:p w:rsidR="00BA5FAC" w:rsidRPr="0005271D" w:rsidRDefault="00BA5FAC" w:rsidP="00052CB0">
      <w:pPr>
        <w:pStyle w:val="Balk20"/>
        <w:keepNext/>
        <w:keepLines/>
        <w:shd w:val="clear" w:color="auto" w:fill="auto"/>
        <w:rPr>
          <w:rStyle w:val="Balk2"/>
          <w:rFonts w:cs="Times New Roman"/>
          <w:b/>
          <w:bCs/>
          <w:sz w:val="38"/>
          <w:szCs w:val="38"/>
        </w:rPr>
      </w:pPr>
    </w:p>
    <w:p w:rsidR="00E325D4" w:rsidRPr="0005271D" w:rsidRDefault="00E325D4" w:rsidP="00E325D4">
      <w:pPr>
        <w:tabs>
          <w:tab w:val="left" w:pos="6660"/>
        </w:tabs>
        <w:jc w:val="both"/>
        <w:rPr>
          <w:rFonts w:ascii="Tahoma" w:hAnsi="Tahoma" w:cs="Tahoma"/>
          <w:b/>
          <w:bCs/>
          <w:color w:val="auto"/>
          <w:sz w:val="21"/>
          <w:szCs w:val="21"/>
        </w:rPr>
      </w:pPr>
    </w:p>
    <w:p w:rsidR="00E325D4" w:rsidRPr="0005271D" w:rsidRDefault="00E325D4" w:rsidP="00E325D4">
      <w:pPr>
        <w:tabs>
          <w:tab w:val="left" w:pos="6660"/>
        </w:tabs>
        <w:jc w:val="both"/>
        <w:rPr>
          <w:rFonts w:ascii="Tahoma" w:hAnsi="Tahoma" w:cs="Tahoma"/>
          <w:b/>
          <w:bCs/>
          <w:color w:val="auto"/>
          <w:sz w:val="21"/>
          <w:szCs w:val="21"/>
        </w:rPr>
      </w:pPr>
    </w:p>
    <w:p w:rsidR="00E325D4" w:rsidRPr="0005271D" w:rsidRDefault="00E325D4" w:rsidP="00E325D4">
      <w:pPr>
        <w:tabs>
          <w:tab w:val="left" w:pos="6660"/>
        </w:tabs>
        <w:jc w:val="both"/>
        <w:rPr>
          <w:rFonts w:ascii="Tahoma" w:hAnsi="Tahoma" w:cs="Tahoma"/>
          <w:b/>
          <w:bCs/>
          <w:color w:val="auto"/>
          <w:sz w:val="21"/>
          <w:szCs w:val="21"/>
        </w:rPr>
      </w:pPr>
    </w:p>
    <w:p w:rsidR="00E325D4" w:rsidRPr="0005271D" w:rsidRDefault="00E325D4" w:rsidP="00E325D4">
      <w:pPr>
        <w:tabs>
          <w:tab w:val="left" w:pos="6660"/>
        </w:tabs>
        <w:jc w:val="both"/>
        <w:rPr>
          <w:rFonts w:ascii="Tahoma" w:hAnsi="Tahoma" w:cs="Tahoma"/>
          <w:b/>
          <w:bCs/>
          <w:color w:val="auto"/>
          <w:sz w:val="21"/>
          <w:szCs w:val="21"/>
        </w:rPr>
      </w:pPr>
    </w:p>
    <w:p w:rsidR="00E325D4" w:rsidRPr="0005271D" w:rsidRDefault="00E325D4" w:rsidP="00E325D4">
      <w:pPr>
        <w:tabs>
          <w:tab w:val="left" w:pos="6660"/>
        </w:tabs>
        <w:jc w:val="both"/>
        <w:rPr>
          <w:rFonts w:ascii="Tahoma" w:hAnsi="Tahoma" w:cs="Tahoma"/>
          <w:b/>
          <w:bCs/>
          <w:color w:val="auto"/>
          <w:sz w:val="21"/>
          <w:szCs w:val="21"/>
        </w:rPr>
      </w:pPr>
    </w:p>
    <w:p w:rsidR="00E325D4" w:rsidRPr="0005271D" w:rsidRDefault="00E325D4" w:rsidP="00E325D4">
      <w:pPr>
        <w:tabs>
          <w:tab w:val="left" w:pos="6660"/>
        </w:tabs>
        <w:jc w:val="both"/>
        <w:rPr>
          <w:rFonts w:ascii="Tahoma" w:hAnsi="Tahoma" w:cs="Tahoma"/>
          <w:b/>
          <w:bCs/>
          <w:color w:val="auto"/>
          <w:sz w:val="21"/>
          <w:szCs w:val="21"/>
        </w:rPr>
      </w:pPr>
    </w:p>
    <w:p w:rsidR="00E325D4" w:rsidRPr="0005271D" w:rsidRDefault="00E325D4" w:rsidP="00E325D4">
      <w:pPr>
        <w:tabs>
          <w:tab w:val="left" w:pos="6660"/>
        </w:tabs>
        <w:jc w:val="both"/>
        <w:rPr>
          <w:rFonts w:ascii="Tahoma" w:hAnsi="Tahoma" w:cs="Tahoma"/>
          <w:b/>
          <w:bCs/>
          <w:color w:val="auto"/>
          <w:sz w:val="21"/>
          <w:szCs w:val="21"/>
        </w:rPr>
      </w:pPr>
    </w:p>
    <w:p w:rsidR="001C5CA0" w:rsidRPr="0005271D" w:rsidRDefault="001C5CA0" w:rsidP="00C424B6">
      <w:pPr>
        <w:tabs>
          <w:tab w:val="left" w:pos="6660"/>
        </w:tabs>
        <w:rPr>
          <w:rFonts w:ascii="Arial" w:hAnsi="Arial" w:cs="Arial"/>
          <w:b/>
          <w:bCs/>
          <w:color w:val="auto"/>
        </w:rPr>
      </w:pPr>
    </w:p>
    <w:p w:rsidR="00E325D4" w:rsidRPr="0005271D" w:rsidRDefault="00E325D4" w:rsidP="00F90719">
      <w:pPr>
        <w:tabs>
          <w:tab w:val="left" w:pos="6660"/>
        </w:tabs>
        <w:jc w:val="center"/>
        <w:rPr>
          <w:rFonts w:ascii="Arial" w:hAnsi="Arial" w:cs="Arial"/>
          <w:b/>
          <w:bCs/>
          <w:color w:val="auto"/>
        </w:rPr>
      </w:pPr>
      <w:r w:rsidRPr="0005271D">
        <w:rPr>
          <w:rFonts w:ascii="Arial" w:hAnsi="Arial" w:cs="Arial"/>
          <w:b/>
          <w:bCs/>
          <w:color w:val="auto"/>
        </w:rPr>
        <w:lastRenderedPageBreak/>
        <w:t>GİRİŞ</w:t>
      </w:r>
    </w:p>
    <w:p w:rsidR="00E325D4" w:rsidRPr="0005271D" w:rsidRDefault="00E325D4" w:rsidP="00F90719">
      <w:pPr>
        <w:tabs>
          <w:tab w:val="left" w:pos="6660"/>
        </w:tabs>
        <w:jc w:val="center"/>
        <w:rPr>
          <w:rFonts w:ascii="Arial" w:hAnsi="Arial" w:cs="Arial"/>
          <w:b/>
          <w:bCs/>
          <w:color w:val="auto"/>
        </w:rPr>
      </w:pPr>
    </w:p>
    <w:p w:rsidR="00E325D4" w:rsidRPr="0005271D" w:rsidRDefault="00E325D4" w:rsidP="00F90719">
      <w:pPr>
        <w:tabs>
          <w:tab w:val="left" w:pos="6660"/>
        </w:tabs>
        <w:jc w:val="center"/>
        <w:rPr>
          <w:rFonts w:ascii="Arial" w:hAnsi="Arial" w:cs="Arial"/>
          <w:b/>
          <w:bCs/>
          <w:color w:val="auto"/>
        </w:rPr>
      </w:pPr>
      <w:r w:rsidRPr="0005271D">
        <w:rPr>
          <w:rFonts w:ascii="Arial" w:hAnsi="Arial" w:cs="Arial"/>
          <w:b/>
          <w:bCs/>
          <w:color w:val="auto"/>
        </w:rPr>
        <w:t>HUKUKSAL DAYANAK</w:t>
      </w:r>
    </w:p>
    <w:p w:rsidR="00F90719" w:rsidRPr="0005271D" w:rsidRDefault="00F90719" w:rsidP="00E325D4">
      <w:pPr>
        <w:tabs>
          <w:tab w:val="left" w:pos="6660"/>
        </w:tabs>
        <w:spacing w:line="360" w:lineRule="auto"/>
        <w:jc w:val="both"/>
        <w:rPr>
          <w:rFonts w:ascii="Arial" w:hAnsi="Arial" w:cs="Arial"/>
          <w:b/>
          <w:bCs/>
          <w:color w:val="auto"/>
          <w:sz w:val="21"/>
          <w:szCs w:val="21"/>
        </w:rPr>
      </w:pPr>
    </w:p>
    <w:p w:rsidR="00E325D4" w:rsidRPr="0005271D" w:rsidRDefault="00F90719" w:rsidP="00F90719">
      <w:pPr>
        <w:tabs>
          <w:tab w:val="left" w:pos="362"/>
        </w:tabs>
        <w:spacing w:line="360" w:lineRule="auto"/>
        <w:jc w:val="both"/>
        <w:rPr>
          <w:rFonts w:ascii="Arial" w:hAnsi="Arial" w:cs="Arial"/>
          <w:color w:val="auto"/>
          <w:sz w:val="20"/>
          <w:szCs w:val="20"/>
        </w:rPr>
      </w:pPr>
      <w:r w:rsidRPr="0005271D">
        <w:rPr>
          <w:rFonts w:ascii="Arial" w:hAnsi="Arial" w:cs="Arial"/>
          <w:b/>
          <w:bCs/>
          <w:color w:val="auto"/>
          <w:sz w:val="21"/>
          <w:szCs w:val="21"/>
        </w:rPr>
        <w:tab/>
      </w:r>
      <w:r w:rsidRPr="0005271D">
        <w:rPr>
          <w:rFonts w:ascii="Arial" w:hAnsi="Arial" w:cs="Arial"/>
          <w:b/>
          <w:bCs/>
          <w:color w:val="auto"/>
          <w:sz w:val="21"/>
          <w:szCs w:val="21"/>
        </w:rPr>
        <w:tab/>
      </w:r>
      <w:r w:rsidR="00E325D4" w:rsidRPr="0005271D">
        <w:rPr>
          <w:rFonts w:ascii="Arial" w:hAnsi="Arial" w:cs="Arial"/>
          <w:color w:val="auto"/>
          <w:sz w:val="20"/>
          <w:szCs w:val="20"/>
        </w:rPr>
        <w:t>Kamu emekçilerinin sendikal hakları Anayasa ile güvence altına alınmış olup; bütün evrensel insan hakları ve özgürlükleri ile ilgili belgelerde de düzenlenmiştir. Temel insan hakları içerisinde yer alan sendikal haklar; örgütlenme özgürlüğünü, topl</w:t>
      </w:r>
      <w:r w:rsidR="0019468F" w:rsidRPr="0005271D">
        <w:rPr>
          <w:rFonts w:ascii="Arial" w:hAnsi="Arial" w:cs="Arial"/>
          <w:color w:val="auto"/>
          <w:sz w:val="20"/>
          <w:szCs w:val="20"/>
        </w:rPr>
        <w:t>u sözleşme yapma</w:t>
      </w:r>
      <w:r w:rsidR="00E325D4" w:rsidRPr="0005271D">
        <w:rPr>
          <w:rFonts w:ascii="Arial" w:hAnsi="Arial" w:cs="Arial"/>
          <w:color w:val="auto"/>
          <w:sz w:val="20"/>
          <w:szCs w:val="20"/>
        </w:rPr>
        <w:t xml:space="preserve"> hakkını kapsamaktadır. </w:t>
      </w:r>
    </w:p>
    <w:p w:rsidR="00E325D4" w:rsidRPr="0005271D" w:rsidRDefault="00E325D4" w:rsidP="00E325D4">
      <w:pPr>
        <w:tabs>
          <w:tab w:val="left" w:pos="6660"/>
        </w:tabs>
        <w:spacing w:line="360" w:lineRule="auto"/>
        <w:jc w:val="both"/>
        <w:rPr>
          <w:rFonts w:ascii="Arial" w:hAnsi="Arial" w:cs="Arial"/>
          <w:color w:val="auto"/>
          <w:sz w:val="20"/>
          <w:szCs w:val="20"/>
        </w:rPr>
      </w:pPr>
    </w:p>
    <w:p w:rsidR="00F07942" w:rsidRPr="0005271D" w:rsidRDefault="00F90719" w:rsidP="00DA1232">
      <w:pPr>
        <w:spacing w:line="360" w:lineRule="auto"/>
        <w:jc w:val="both"/>
        <w:rPr>
          <w:rFonts w:ascii="Arial" w:hAnsi="Arial" w:cs="Arial"/>
          <w:color w:val="auto"/>
          <w:sz w:val="20"/>
          <w:szCs w:val="20"/>
        </w:rPr>
      </w:pPr>
      <w:r w:rsidRPr="0005271D">
        <w:rPr>
          <w:rFonts w:ascii="Arial" w:hAnsi="Arial" w:cs="Arial"/>
          <w:color w:val="auto"/>
          <w:sz w:val="20"/>
          <w:szCs w:val="20"/>
        </w:rPr>
        <w:tab/>
      </w:r>
      <w:r w:rsidR="00326B92" w:rsidRPr="0005271D">
        <w:rPr>
          <w:rFonts w:ascii="Arial" w:hAnsi="Arial" w:cs="Arial"/>
          <w:color w:val="auto"/>
          <w:sz w:val="20"/>
          <w:szCs w:val="20"/>
        </w:rPr>
        <w:t xml:space="preserve"> İ</w:t>
      </w:r>
      <w:r w:rsidR="00F07942" w:rsidRPr="0005271D">
        <w:rPr>
          <w:rFonts w:ascii="Arial" w:hAnsi="Arial" w:cs="Arial"/>
          <w:color w:val="auto"/>
          <w:sz w:val="20"/>
          <w:szCs w:val="20"/>
        </w:rPr>
        <w:t>şbu sözleşme; ülkemizin usulüne uygun bularak kabul ettiği ve imzaladığı</w:t>
      </w:r>
      <w:r w:rsidR="00671E3E" w:rsidRPr="0005271D">
        <w:rPr>
          <w:rFonts w:ascii="Arial" w:hAnsi="Arial" w:cs="Arial"/>
          <w:color w:val="auto"/>
          <w:sz w:val="20"/>
          <w:szCs w:val="20"/>
        </w:rPr>
        <w:t xml:space="preserve"> </w:t>
      </w:r>
      <w:r w:rsidR="00005D90" w:rsidRPr="0005271D">
        <w:rPr>
          <w:rFonts w:ascii="Arial" w:hAnsi="Arial" w:cs="Arial"/>
          <w:color w:val="auto"/>
          <w:sz w:val="20"/>
          <w:szCs w:val="20"/>
        </w:rPr>
        <w:t xml:space="preserve"> </w:t>
      </w:r>
      <w:r w:rsidR="00F07942" w:rsidRPr="0005271D">
        <w:rPr>
          <w:rFonts w:ascii="Arial" w:hAnsi="Arial" w:cs="Arial"/>
          <w:color w:val="auto"/>
          <w:sz w:val="20"/>
          <w:szCs w:val="20"/>
        </w:rPr>
        <w:t>uluslararası sözleşme ve antlaşmalar, 2709 sayılı Türkiye Cumhuriyeti Anayasanın 53. maddesi, 4688 sayılı Kanun,</w:t>
      </w:r>
      <w:r w:rsidR="00C04F5F" w:rsidRPr="0005271D">
        <w:rPr>
          <w:rFonts w:ascii="Arial" w:hAnsi="Arial" w:cs="Arial"/>
          <w:color w:val="auto"/>
          <w:sz w:val="20"/>
          <w:szCs w:val="20"/>
        </w:rPr>
        <w:t xml:space="preserve"> 4688 sayılı Kanunun geçici 14. maddesi,</w:t>
      </w:r>
      <w:r w:rsidR="00F07942" w:rsidRPr="0005271D">
        <w:rPr>
          <w:rFonts w:ascii="Arial" w:hAnsi="Arial" w:cs="Arial"/>
          <w:color w:val="auto"/>
          <w:sz w:val="20"/>
          <w:szCs w:val="20"/>
        </w:rPr>
        <w:t xml:space="preserve"> 375 sayılı Kanun Hükmünde Kararnamenin Ek 15. maddesi, </w:t>
      </w:r>
      <w:r w:rsidR="00816062" w:rsidRPr="0005271D">
        <w:rPr>
          <w:rFonts w:ascii="Arial" w:hAnsi="Arial" w:cs="Arial"/>
          <w:color w:val="auto"/>
          <w:sz w:val="20"/>
          <w:szCs w:val="20"/>
        </w:rPr>
        <w:t>25.08.2017</w:t>
      </w:r>
      <w:r w:rsidR="00F07942" w:rsidRPr="0005271D">
        <w:rPr>
          <w:rFonts w:ascii="Arial" w:hAnsi="Arial" w:cs="Arial"/>
          <w:color w:val="auto"/>
          <w:sz w:val="20"/>
          <w:szCs w:val="20"/>
        </w:rPr>
        <w:t xml:space="preserve"> tarihinde Resmi Gazetede yayımlanan Yerel Yönetim Hizmet Koluna İlişkin Mali ve Sosyal Haklara Dair Toplu Sözleşmeye</w:t>
      </w:r>
      <w:r w:rsidR="00326B92" w:rsidRPr="0005271D">
        <w:rPr>
          <w:rFonts w:ascii="Arial" w:hAnsi="Arial" w:cs="Arial"/>
          <w:color w:val="auto"/>
          <w:sz w:val="20"/>
          <w:szCs w:val="20"/>
        </w:rPr>
        <w:t xml:space="preserve"> </w:t>
      </w:r>
      <w:r w:rsidR="00005D90" w:rsidRPr="0005271D">
        <w:rPr>
          <w:rFonts w:ascii="Arial" w:hAnsi="Arial" w:cs="Arial"/>
          <w:color w:val="auto"/>
          <w:sz w:val="20"/>
          <w:szCs w:val="20"/>
        </w:rPr>
        <w:t>ve Belediye</w:t>
      </w:r>
      <w:r w:rsidR="00326B92" w:rsidRPr="0005271D">
        <w:rPr>
          <w:rFonts w:ascii="Arial" w:hAnsi="Arial" w:cs="Arial"/>
          <w:color w:val="auto"/>
          <w:sz w:val="20"/>
          <w:szCs w:val="20"/>
        </w:rPr>
        <w:t xml:space="preserve"> Meclisi’nin </w:t>
      </w:r>
      <w:r w:rsidR="00671E3E" w:rsidRPr="0005271D">
        <w:rPr>
          <w:rFonts w:ascii="Arial" w:hAnsi="Arial" w:cs="Arial"/>
          <w:color w:val="auto"/>
          <w:sz w:val="20"/>
          <w:szCs w:val="20"/>
        </w:rPr>
        <w:t>08</w:t>
      </w:r>
      <w:r w:rsidR="00DA1232" w:rsidRPr="0005271D">
        <w:rPr>
          <w:rFonts w:ascii="Arial" w:hAnsi="Arial" w:cs="Arial"/>
          <w:color w:val="auto"/>
          <w:sz w:val="20"/>
          <w:szCs w:val="20"/>
        </w:rPr>
        <w:t>/</w:t>
      </w:r>
      <w:r w:rsidR="00671E3E" w:rsidRPr="0005271D">
        <w:rPr>
          <w:rFonts w:ascii="Arial" w:hAnsi="Arial" w:cs="Arial"/>
          <w:color w:val="auto"/>
          <w:sz w:val="20"/>
          <w:szCs w:val="20"/>
        </w:rPr>
        <w:t>01</w:t>
      </w:r>
      <w:r w:rsidR="00DA1232" w:rsidRPr="0005271D">
        <w:rPr>
          <w:rFonts w:ascii="Arial" w:hAnsi="Arial" w:cs="Arial"/>
          <w:color w:val="auto"/>
          <w:sz w:val="20"/>
          <w:szCs w:val="20"/>
        </w:rPr>
        <w:t>/201</w:t>
      </w:r>
      <w:r w:rsidR="00671E3E" w:rsidRPr="0005271D">
        <w:rPr>
          <w:rFonts w:ascii="Arial" w:hAnsi="Arial" w:cs="Arial"/>
          <w:color w:val="auto"/>
          <w:sz w:val="20"/>
          <w:szCs w:val="20"/>
        </w:rPr>
        <w:t xml:space="preserve">8 </w:t>
      </w:r>
      <w:r w:rsidR="00DA1232" w:rsidRPr="0005271D">
        <w:rPr>
          <w:rFonts w:ascii="Arial" w:hAnsi="Arial" w:cs="Arial"/>
          <w:color w:val="auto"/>
          <w:sz w:val="20"/>
          <w:szCs w:val="20"/>
        </w:rPr>
        <w:t xml:space="preserve">tarih ve </w:t>
      </w:r>
      <w:proofErr w:type="gramStart"/>
      <w:r w:rsidR="008A31A5" w:rsidRPr="0005271D">
        <w:rPr>
          <w:rFonts w:ascii="Arial" w:hAnsi="Arial" w:cs="Arial"/>
          <w:color w:val="auto"/>
          <w:sz w:val="20"/>
          <w:szCs w:val="20"/>
        </w:rPr>
        <w:t>………………………</w:t>
      </w:r>
      <w:proofErr w:type="gramEnd"/>
      <w:r w:rsidR="00DA1232" w:rsidRPr="0005271D">
        <w:rPr>
          <w:rFonts w:ascii="Arial" w:hAnsi="Arial" w:cs="Arial"/>
          <w:color w:val="auto"/>
          <w:sz w:val="20"/>
          <w:szCs w:val="20"/>
        </w:rPr>
        <w:t xml:space="preserve"> </w:t>
      </w:r>
      <w:proofErr w:type="gramStart"/>
      <w:r w:rsidR="00DA1232" w:rsidRPr="0005271D">
        <w:rPr>
          <w:rFonts w:ascii="Arial" w:hAnsi="Arial" w:cs="Arial"/>
          <w:color w:val="auto"/>
          <w:sz w:val="20"/>
          <w:szCs w:val="20"/>
        </w:rPr>
        <w:t>sayılı</w:t>
      </w:r>
      <w:proofErr w:type="gramEnd"/>
      <w:r w:rsidR="00DA1232" w:rsidRPr="0005271D">
        <w:rPr>
          <w:rFonts w:ascii="Arial" w:hAnsi="Arial" w:cs="Arial"/>
          <w:color w:val="auto"/>
          <w:sz w:val="20"/>
          <w:szCs w:val="20"/>
        </w:rPr>
        <w:t xml:space="preserve"> kararına istinaden, </w:t>
      </w:r>
      <w:r w:rsidR="00F07942" w:rsidRPr="0005271D">
        <w:rPr>
          <w:rFonts w:ascii="Arial" w:hAnsi="Arial" w:cs="Arial"/>
          <w:color w:val="auto"/>
          <w:sz w:val="20"/>
          <w:szCs w:val="20"/>
        </w:rPr>
        <w:t xml:space="preserve">hazırlanmış ve imzalanmıştır.  </w:t>
      </w:r>
    </w:p>
    <w:p w:rsidR="00BA5FAC" w:rsidRPr="0005271D" w:rsidRDefault="00F90719" w:rsidP="00F90719">
      <w:pPr>
        <w:pStyle w:val="Balk20"/>
        <w:keepNext/>
        <w:keepLines/>
        <w:shd w:val="clear" w:color="auto" w:fill="auto"/>
        <w:tabs>
          <w:tab w:val="left" w:pos="458"/>
        </w:tabs>
        <w:jc w:val="left"/>
        <w:rPr>
          <w:rStyle w:val="Balk2"/>
          <w:rFonts w:cs="Times New Roman"/>
          <w:b/>
          <w:bCs/>
        </w:rPr>
      </w:pPr>
      <w:r w:rsidRPr="0005271D">
        <w:rPr>
          <w:rStyle w:val="Balk2"/>
          <w:rFonts w:cs="Times New Roman"/>
          <w:b/>
          <w:bCs/>
        </w:rPr>
        <w:tab/>
      </w:r>
    </w:p>
    <w:p w:rsidR="00BA5FAC" w:rsidRPr="0005271D" w:rsidRDefault="00895FBB" w:rsidP="00052CB0">
      <w:pPr>
        <w:pStyle w:val="Balk20"/>
        <w:keepNext/>
        <w:keepLines/>
        <w:shd w:val="clear" w:color="auto" w:fill="auto"/>
        <w:rPr>
          <w:rStyle w:val="Balk2"/>
          <w:rFonts w:cs="Times New Roman"/>
          <w:b/>
          <w:bCs/>
        </w:rPr>
      </w:pPr>
      <w:r w:rsidRPr="0005271D">
        <w:rPr>
          <w:rStyle w:val="Balk2"/>
          <w:b/>
          <w:bCs/>
        </w:rPr>
        <w:t>BİRİNCİ BÖLÜM</w:t>
      </w:r>
    </w:p>
    <w:p w:rsidR="00895FBB" w:rsidRPr="0005271D" w:rsidRDefault="00895FBB" w:rsidP="00052CB0">
      <w:pPr>
        <w:pStyle w:val="Balk20"/>
        <w:keepNext/>
        <w:keepLines/>
        <w:shd w:val="clear" w:color="auto" w:fill="auto"/>
        <w:rPr>
          <w:rStyle w:val="Balk2"/>
          <w:rFonts w:cs="Times New Roman"/>
          <w:b/>
          <w:bCs/>
        </w:rPr>
      </w:pPr>
      <w:r w:rsidRPr="0005271D">
        <w:rPr>
          <w:rStyle w:val="Balk2"/>
          <w:b/>
          <w:bCs/>
        </w:rPr>
        <w:t>TARAFLAR, AMAÇ, KAPSAM VE YÜRÜRLÜK</w:t>
      </w:r>
      <w:bookmarkEnd w:id="0"/>
    </w:p>
    <w:p w:rsidR="00A471D5" w:rsidRPr="0005271D" w:rsidRDefault="00A471D5" w:rsidP="00697EF4">
      <w:pPr>
        <w:pStyle w:val="Balk20"/>
        <w:keepNext/>
        <w:keepLines/>
        <w:shd w:val="clear" w:color="auto" w:fill="auto"/>
        <w:jc w:val="both"/>
        <w:rPr>
          <w:rFonts w:cs="Times New Roman"/>
        </w:rPr>
      </w:pPr>
    </w:p>
    <w:p w:rsidR="00895FBB" w:rsidRPr="0005271D" w:rsidRDefault="00895FBB" w:rsidP="00697EF4">
      <w:pPr>
        <w:pStyle w:val="Gvdemetni40"/>
        <w:shd w:val="clear" w:color="auto" w:fill="auto"/>
        <w:spacing w:line="210" w:lineRule="exact"/>
        <w:ind w:firstLine="360"/>
        <w:rPr>
          <w:rStyle w:val="Gvdemetni4"/>
          <w:b/>
          <w:bCs/>
        </w:rPr>
      </w:pPr>
      <w:r w:rsidRPr="0005271D">
        <w:rPr>
          <w:rStyle w:val="Gvdemetni4"/>
          <w:b/>
          <w:bCs/>
        </w:rPr>
        <w:t>MADDE 1-TARAFLAR</w:t>
      </w:r>
    </w:p>
    <w:p w:rsidR="003017B4" w:rsidRPr="0005271D" w:rsidRDefault="003017B4" w:rsidP="00697EF4">
      <w:pPr>
        <w:pStyle w:val="Gvdemetni40"/>
        <w:shd w:val="clear" w:color="auto" w:fill="auto"/>
        <w:spacing w:line="210" w:lineRule="exact"/>
        <w:ind w:firstLine="360"/>
        <w:rPr>
          <w:rFonts w:cs="Times New Roman"/>
        </w:rPr>
      </w:pPr>
    </w:p>
    <w:p w:rsidR="00895FBB" w:rsidRPr="0005271D" w:rsidRDefault="00C06626" w:rsidP="00697EF4">
      <w:pPr>
        <w:pStyle w:val="Gvdemetni1"/>
        <w:shd w:val="clear" w:color="auto" w:fill="auto"/>
        <w:ind w:firstLine="360"/>
        <w:rPr>
          <w:rFonts w:cs="Times New Roman"/>
        </w:rPr>
      </w:pPr>
      <w:r w:rsidRPr="0005271D">
        <w:rPr>
          <w:rStyle w:val="Gvdemetni"/>
        </w:rPr>
        <w:t>İzmir Büyükşehir Belediyesi</w:t>
      </w:r>
      <w:r w:rsidR="005110D6" w:rsidRPr="0005271D">
        <w:rPr>
          <w:rStyle w:val="Gvdemetni"/>
        </w:rPr>
        <w:t>,</w:t>
      </w:r>
      <w:r w:rsidRPr="0005271D">
        <w:rPr>
          <w:rStyle w:val="Gvdemetni"/>
        </w:rPr>
        <w:t xml:space="preserve"> </w:t>
      </w:r>
      <w:r w:rsidR="00895FBB" w:rsidRPr="0005271D">
        <w:rPr>
          <w:rStyle w:val="Gvdemetni"/>
        </w:rPr>
        <w:t>ESHOT Genel Müdürlüğü</w:t>
      </w:r>
      <w:r w:rsidR="005110D6" w:rsidRPr="0005271D">
        <w:rPr>
          <w:rStyle w:val="Gvdemetni"/>
        </w:rPr>
        <w:t xml:space="preserve"> ve İZSU Genel Müdürlüğü</w:t>
      </w:r>
      <w:r w:rsidR="00522409" w:rsidRPr="0005271D">
        <w:rPr>
          <w:rStyle w:val="Gvdemetni"/>
        </w:rPr>
        <w:t xml:space="preserve"> ile</w:t>
      </w:r>
      <w:r w:rsidR="00895FBB" w:rsidRPr="0005271D">
        <w:rPr>
          <w:rStyle w:val="Gvdemetni"/>
        </w:rPr>
        <w:t xml:space="preserve"> bu kurumlara bağlı tüm işyerleri ve açılacak yeni birimler için bağıtlanan bu toplu iş sözleşmesinin tarafları;</w:t>
      </w:r>
    </w:p>
    <w:p w:rsidR="00C03632" w:rsidRPr="0005271D" w:rsidRDefault="00895FBB" w:rsidP="00697EF4">
      <w:pPr>
        <w:pStyle w:val="Gvdemetni1"/>
        <w:shd w:val="clear" w:color="auto" w:fill="auto"/>
        <w:spacing w:line="335" w:lineRule="exact"/>
        <w:ind w:firstLine="360"/>
        <w:rPr>
          <w:rStyle w:val="Gvdemetni"/>
        </w:rPr>
      </w:pPr>
      <w:r w:rsidRPr="0005271D">
        <w:rPr>
          <w:rStyle w:val="Gvdemetni"/>
        </w:rPr>
        <w:t xml:space="preserve">Çalışanlar adına: </w:t>
      </w:r>
      <w:r w:rsidR="00C06626" w:rsidRPr="0005271D">
        <w:rPr>
          <w:rStyle w:val="Gvdemetni"/>
        </w:rPr>
        <w:t xml:space="preserve">Tüm </w:t>
      </w:r>
      <w:r w:rsidR="00C03632" w:rsidRPr="0005271D">
        <w:rPr>
          <w:rStyle w:val="Gvdemetni"/>
        </w:rPr>
        <w:t>Yerel Yönetim Çalışanları Sendikası (TÜM-YEREL-SEN)</w:t>
      </w:r>
    </w:p>
    <w:p w:rsidR="00895FBB" w:rsidRPr="0005271D" w:rsidRDefault="00895FBB" w:rsidP="00697EF4">
      <w:pPr>
        <w:pStyle w:val="Gvdemetni1"/>
        <w:shd w:val="clear" w:color="auto" w:fill="auto"/>
        <w:spacing w:line="335" w:lineRule="exact"/>
        <w:ind w:firstLine="360"/>
        <w:rPr>
          <w:rStyle w:val="Gvdemetni"/>
        </w:rPr>
      </w:pPr>
      <w:r w:rsidRPr="0005271D">
        <w:rPr>
          <w:rStyle w:val="Gvdemetni"/>
        </w:rPr>
        <w:t>İşveren Adına İzmir Büyükşehir Belediye Başkanlığı’dır.</w:t>
      </w:r>
    </w:p>
    <w:p w:rsidR="00F16E7C" w:rsidRPr="0005271D" w:rsidRDefault="00F16E7C" w:rsidP="00697EF4">
      <w:pPr>
        <w:pStyle w:val="Gvdemetni1"/>
        <w:shd w:val="clear" w:color="auto" w:fill="auto"/>
        <w:spacing w:line="335" w:lineRule="exact"/>
        <w:ind w:firstLine="360"/>
        <w:rPr>
          <w:rFonts w:cs="Times New Roman"/>
        </w:rPr>
      </w:pPr>
    </w:p>
    <w:p w:rsidR="00895FBB" w:rsidRPr="0005271D" w:rsidRDefault="00895FBB" w:rsidP="00697EF4">
      <w:pPr>
        <w:pStyle w:val="Gvdemetni40"/>
        <w:shd w:val="clear" w:color="auto" w:fill="auto"/>
        <w:spacing w:line="338" w:lineRule="exact"/>
        <w:ind w:firstLine="360"/>
        <w:rPr>
          <w:rStyle w:val="Gvdemetni4"/>
          <w:b/>
          <w:bCs/>
        </w:rPr>
      </w:pPr>
      <w:r w:rsidRPr="0005271D">
        <w:rPr>
          <w:rStyle w:val="Gvdemetni4"/>
          <w:b/>
          <w:bCs/>
        </w:rPr>
        <w:t>MADDE 2- TANIMLAR</w:t>
      </w:r>
    </w:p>
    <w:p w:rsidR="003017B4" w:rsidRPr="0005271D" w:rsidRDefault="003017B4" w:rsidP="00697EF4">
      <w:pPr>
        <w:pStyle w:val="Gvdemetni40"/>
        <w:shd w:val="clear" w:color="auto" w:fill="auto"/>
        <w:spacing w:line="338" w:lineRule="exact"/>
        <w:ind w:firstLine="360"/>
        <w:rPr>
          <w:rFonts w:cs="Times New Roman"/>
        </w:rPr>
      </w:pPr>
    </w:p>
    <w:p w:rsidR="00895FBB" w:rsidRPr="0005271D" w:rsidRDefault="00895FBB" w:rsidP="00697EF4">
      <w:pPr>
        <w:pStyle w:val="Gvdemetni1"/>
        <w:shd w:val="clear" w:color="auto" w:fill="auto"/>
        <w:ind w:firstLine="360"/>
        <w:rPr>
          <w:rFonts w:cs="Times New Roman"/>
        </w:rPr>
      </w:pPr>
      <w:r w:rsidRPr="0005271D">
        <w:rPr>
          <w:rStyle w:val="Gvdemetni"/>
        </w:rPr>
        <w:t>Bu Toplu İş Sözleşmesinde;</w:t>
      </w:r>
    </w:p>
    <w:p w:rsidR="00895FBB" w:rsidRPr="0005271D" w:rsidRDefault="00B428A3" w:rsidP="00697EF4">
      <w:pPr>
        <w:pStyle w:val="Gvdemetni1"/>
        <w:numPr>
          <w:ilvl w:val="0"/>
          <w:numId w:val="1"/>
        </w:numPr>
        <w:shd w:val="clear" w:color="auto" w:fill="auto"/>
        <w:ind w:firstLine="360"/>
        <w:rPr>
          <w:rFonts w:cs="Times New Roman"/>
        </w:rPr>
      </w:pPr>
      <w:proofErr w:type="gramStart"/>
      <w:r w:rsidRPr="0005271D">
        <w:rPr>
          <w:rStyle w:val="Gvdemetni"/>
        </w:rPr>
        <w:t xml:space="preserve">Tüm </w:t>
      </w:r>
      <w:r w:rsidR="00895FBB" w:rsidRPr="0005271D">
        <w:rPr>
          <w:rStyle w:val="Gvdemetni"/>
        </w:rPr>
        <w:t xml:space="preserve"> Yerel</w:t>
      </w:r>
      <w:proofErr w:type="gramEnd"/>
      <w:r w:rsidR="00895FBB" w:rsidRPr="0005271D">
        <w:rPr>
          <w:rStyle w:val="Gvdemetni"/>
        </w:rPr>
        <w:t xml:space="preserve"> Yönetim </w:t>
      </w:r>
      <w:r w:rsidRPr="0005271D">
        <w:rPr>
          <w:rStyle w:val="Gvdemetni"/>
        </w:rPr>
        <w:t>Çalışanları Sendikası (TÜM-YEREL</w:t>
      </w:r>
      <w:r w:rsidR="00895FBB" w:rsidRPr="0005271D">
        <w:rPr>
          <w:rStyle w:val="Gvdemetni"/>
        </w:rPr>
        <w:t>-SEN), “SENDİKA”,</w:t>
      </w:r>
    </w:p>
    <w:p w:rsidR="00895FBB" w:rsidRPr="0005271D" w:rsidRDefault="00B428A3" w:rsidP="00697EF4">
      <w:pPr>
        <w:pStyle w:val="Gvdemetni1"/>
        <w:numPr>
          <w:ilvl w:val="0"/>
          <w:numId w:val="1"/>
        </w:numPr>
        <w:shd w:val="clear" w:color="auto" w:fill="auto"/>
        <w:ind w:right="-165" w:firstLine="360"/>
        <w:rPr>
          <w:rFonts w:cs="Times New Roman"/>
        </w:rPr>
      </w:pPr>
      <w:r w:rsidRPr="0005271D">
        <w:rPr>
          <w:rStyle w:val="Gvdemetni"/>
        </w:rPr>
        <w:t xml:space="preserve">İzmir Büyükşehir </w:t>
      </w:r>
      <w:proofErr w:type="gramStart"/>
      <w:r w:rsidRPr="0005271D">
        <w:rPr>
          <w:rStyle w:val="Gvdemetni"/>
        </w:rPr>
        <w:t>Belediyesi ,ESHOT</w:t>
      </w:r>
      <w:proofErr w:type="gramEnd"/>
      <w:r w:rsidRPr="0005271D">
        <w:rPr>
          <w:rStyle w:val="Gvdemetni"/>
        </w:rPr>
        <w:t xml:space="preserve"> Genel Müdürlüğü ve İZSU Genel Müdürlüğü</w:t>
      </w:r>
      <w:r w:rsidR="00895FBB" w:rsidRPr="0005271D">
        <w:rPr>
          <w:rStyle w:val="Gvdemetni"/>
        </w:rPr>
        <w:t>, İŞVEREN,</w:t>
      </w:r>
    </w:p>
    <w:p w:rsidR="00895FBB" w:rsidRPr="0005271D" w:rsidRDefault="00895FBB" w:rsidP="00697EF4">
      <w:pPr>
        <w:pStyle w:val="Gvdemetni1"/>
        <w:numPr>
          <w:ilvl w:val="0"/>
          <w:numId w:val="1"/>
        </w:numPr>
        <w:shd w:val="clear" w:color="auto" w:fill="auto"/>
        <w:ind w:firstLine="360"/>
        <w:rPr>
          <w:rFonts w:cs="Times New Roman"/>
        </w:rPr>
      </w:pPr>
      <w:r w:rsidRPr="0005271D">
        <w:rPr>
          <w:rStyle w:val="Gvdemetni"/>
        </w:rPr>
        <w:t>İşyerinin tamamını işveren adına sevk ve idareye yetkili kişi, ’’İŞVEREN TEMSİLCİSİ”,</w:t>
      </w:r>
    </w:p>
    <w:p w:rsidR="00895FBB" w:rsidRPr="0005271D" w:rsidRDefault="00B428A3" w:rsidP="00697EF4">
      <w:pPr>
        <w:pStyle w:val="Gvdemetni1"/>
        <w:numPr>
          <w:ilvl w:val="0"/>
          <w:numId w:val="1"/>
        </w:numPr>
        <w:shd w:val="clear" w:color="auto" w:fill="auto"/>
        <w:ind w:firstLine="360"/>
        <w:rPr>
          <w:rFonts w:cs="Times New Roman"/>
        </w:rPr>
      </w:pPr>
      <w:r w:rsidRPr="0005271D">
        <w:rPr>
          <w:rStyle w:val="Gvdemetni"/>
        </w:rPr>
        <w:t>TÜM-YEREL-</w:t>
      </w:r>
      <w:proofErr w:type="spellStart"/>
      <w:r w:rsidRPr="0005271D">
        <w:rPr>
          <w:rStyle w:val="Gvdemetni"/>
        </w:rPr>
        <w:t>SEN</w:t>
      </w:r>
      <w:r w:rsidR="00895FBB" w:rsidRPr="0005271D">
        <w:rPr>
          <w:rStyle w:val="Gvdemetni"/>
        </w:rPr>
        <w:t>’e</w:t>
      </w:r>
      <w:proofErr w:type="spellEnd"/>
      <w:r w:rsidR="00895FBB" w:rsidRPr="0005271D">
        <w:rPr>
          <w:rStyle w:val="Gvdemetni"/>
        </w:rPr>
        <w:t xml:space="preserve"> bağlı ilgili Şube Başkanlığı, “ŞUBE”,</w:t>
      </w:r>
    </w:p>
    <w:p w:rsidR="00895FBB" w:rsidRPr="0005271D" w:rsidRDefault="00895FBB" w:rsidP="00697EF4">
      <w:pPr>
        <w:pStyle w:val="Gvdemetni1"/>
        <w:numPr>
          <w:ilvl w:val="0"/>
          <w:numId w:val="1"/>
        </w:numPr>
        <w:shd w:val="clear" w:color="auto" w:fill="auto"/>
        <w:ind w:firstLine="360"/>
        <w:rPr>
          <w:rFonts w:cs="Times New Roman"/>
        </w:rPr>
      </w:pPr>
      <w:r w:rsidRPr="0005271D">
        <w:rPr>
          <w:rStyle w:val="Gvdemetni"/>
        </w:rPr>
        <w:t>Bu toplu iş sözleşmesi, “SÖZLEŞME”,</w:t>
      </w:r>
    </w:p>
    <w:p w:rsidR="00895FBB" w:rsidRPr="0005271D" w:rsidRDefault="00F16E7C" w:rsidP="00697EF4">
      <w:pPr>
        <w:pStyle w:val="Gvdemetni1"/>
        <w:numPr>
          <w:ilvl w:val="0"/>
          <w:numId w:val="1"/>
        </w:numPr>
        <w:shd w:val="clear" w:color="auto" w:fill="auto"/>
        <w:ind w:firstLine="360"/>
        <w:rPr>
          <w:rFonts w:cs="Times New Roman"/>
        </w:rPr>
      </w:pPr>
      <w:r w:rsidRPr="0005271D">
        <w:rPr>
          <w:rStyle w:val="Gvdemetni"/>
        </w:rPr>
        <w:t>İzmir Büyükşehir Belediyesi</w:t>
      </w:r>
      <w:r w:rsidR="005110D6" w:rsidRPr="0005271D">
        <w:rPr>
          <w:rStyle w:val="Gvdemetni"/>
        </w:rPr>
        <w:t>,</w:t>
      </w:r>
      <w:r w:rsidRPr="0005271D">
        <w:rPr>
          <w:rStyle w:val="Gvdemetni"/>
        </w:rPr>
        <w:t xml:space="preserve"> </w:t>
      </w:r>
      <w:r w:rsidR="005110D6" w:rsidRPr="0005271D">
        <w:rPr>
          <w:rStyle w:val="Gvdemetni"/>
        </w:rPr>
        <w:t>ESHOT Genel Müdürlüğü ve İZSU Genel Müdürlüğü</w:t>
      </w:r>
      <w:r w:rsidRPr="0005271D">
        <w:rPr>
          <w:rStyle w:val="Gvdemetni"/>
        </w:rPr>
        <w:t>’nde</w:t>
      </w:r>
      <w:r w:rsidR="005110D6" w:rsidRPr="0005271D">
        <w:rPr>
          <w:rStyle w:val="Gvdemetni"/>
        </w:rPr>
        <w:t xml:space="preserve"> </w:t>
      </w:r>
      <w:r w:rsidR="00895FBB" w:rsidRPr="0005271D">
        <w:rPr>
          <w:rStyle w:val="Gvdemetni"/>
        </w:rPr>
        <w:t>657 sayılı Devlet Memurları Kanunu</w:t>
      </w:r>
      <w:r w:rsidRPr="0005271D">
        <w:rPr>
          <w:rStyle w:val="Gvdemetni"/>
        </w:rPr>
        <w:t>’</w:t>
      </w:r>
      <w:r w:rsidR="00895FBB" w:rsidRPr="0005271D">
        <w:rPr>
          <w:rStyle w:val="Gvdemetni"/>
        </w:rPr>
        <w:t>nun 4’üncü</w:t>
      </w:r>
      <w:r w:rsidRPr="0005271D">
        <w:rPr>
          <w:rStyle w:val="Gvdemetni"/>
        </w:rPr>
        <w:t xml:space="preserve"> maddesinin A</w:t>
      </w:r>
      <w:r w:rsidR="003B5EB4" w:rsidRPr="0005271D">
        <w:rPr>
          <w:rStyle w:val="Gvdemetni"/>
        </w:rPr>
        <w:t xml:space="preserve"> ve B</w:t>
      </w:r>
      <w:r w:rsidRPr="0005271D">
        <w:rPr>
          <w:rStyle w:val="Gvdemetni"/>
        </w:rPr>
        <w:t xml:space="preserve"> bendi kapsamında çalışanlar ile</w:t>
      </w:r>
      <w:r w:rsidR="00895FBB" w:rsidRPr="0005271D">
        <w:rPr>
          <w:rStyle w:val="Gvdemetni"/>
        </w:rPr>
        <w:t xml:space="preserve"> 5393 sayılı Belediye Kanunu</w:t>
      </w:r>
      <w:r w:rsidRPr="0005271D">
        <w:rPr>
          <w:rStyle w:val="Gvdemetni"/>
        </w:rPr>
        <w:t>’</w:t>
      </w:r>
      <w:r w:rsidR="00895FBB" w:rsidRPr="0005271D">
        <w:rPr>
          <w:rStyle w:val="Gvdemetni"/>
        </w:rPr>
        <w:t xml:space="preserve">nun 49’uncu maddesi kapsamında Tam Zamanlı Sözleşmeli olarak çalışan personeller </w:t>
      </w:r>
      <w:r w:rsidR="00D545B3" w:rsidRPr="0005271D">
        <w:rPr>
          <w:rStyle w:val="Gvdemetni"/>
        </w:rPr>
        <w:t xml:space="preserve">         </w:t>
      </w:r>
      <w:r w:rsidR="00895FBB" w:rsidRPr="0005271D">
        <w:rPr>
          <w:rStyle w:val="Gvdemetni"/>
        </w:rPr>
        <w:t xml:space="preserve">“ÇALIŞAN” </w:t>
      </w:r>
      <w:r w:rsidRPr="0005271D">
        <w:rPr>
          <w:rStyle w:val="Gvdemetni"/>
        </w:rPr>
        <w:t>,</w:t>
      </w:r>
    </w:p>
    <w:p w:rsidR="00895FBB" w:rsidRPr="0005271D" w:rsidRDefault="00F16E7C" w:rsidP="00D545B3">
      <w:pPr>
        <w:pStyle w:val="Gvdemetni1"/>
        <w:numPr>
          <w:ilvl w:val="0"/>
          <w:numId w:val="1"/>
        </w:numPr>
        <w:shd w:val="clear" w:color="auto" w:fill="auto"/>
        <w:ind w:firstLine="360"/>
        <w:rPr>
          <w:rStyle w:val="Gvdemetni"/>
          <w:rFonts w:cs="Times New Roman"/>
        </w:rPr>
      </w:pPr>
      <w:r w:rsidRPr="0005271D">
        <w:rPr>
          <w:rStyle w:val="Gvdemetni"/>
        </w:rPr>
        <w:t>İzmir Büyükşehir Belediyesi</w:t>
      </w:r>
      <w:r w:rsidR="005110D6" w:rsidRPr="0005271D">
        <w:rPr>
          <w:rStyle w:val="Gvdemetni"/>
        </w:rPr>
        <w:t>,</w:t>
      </w:r>
      <w:r w:rsidRPr="0005271D">
        <w:rPr>
          <w:rStyle w:val="Gvdemetni"/>
        </w:rPr>
        <w:t xml:space="preserve"> </w:t>
      </w:r>
      <w:r w:rsidR="005110D6" w:rsidRPr="0005271D">
        <w:rPr>
          <w:rStyle w:val="Gvdemetni"/>
        </w:rPr>
        <w:t xml:space="preserve">ESHOT Genel Müdürlüğü ve İZSU Genel Müdürlüğüne </w:t>
      </w:r>
      <w:r w:rsidR="00895FBB" w:rsidRPr="0005271D">
        <w:rPr>
          <w:rStyle w:val="Gvdemetni"/>
        </w:rPr>
        <w:t>bağlı, mevcut bulunan ve sözleşme döneminde kurulacak olan bütün işyerleriyle, bu işyerlerinin bağlantı ve eklentileri, “İŞYERİ”</w:t>
      </w:r>
      <w:r w:rsidR="00D545B3" w:rsidRPr="0005271D">
        <w:rPr>
          <w:rStyle w:val="Gvdemetni"/>
        </w:rPr>
        <w:t xml:space="preserve"> </w:t>
      </w:r>
      <w:r w:rsidR="00895FBB" w:rsidRPr="0005271D">
        <w:rPr>
          <w:rStyle w:val="Gvdemetni"/>
        </w:rPr>
        <w:t>olarak tanıml</w:t>
      </w:r>
      <w:r w:rsidRPr="0005271D">
        <w:rPr>
          <w:rStyle w:val="Gvdemetni"/>
        </w:rPr>
        <w:t>anmıştır.</w:t>
      </w:r>
    </w:p>
    <w:p w:rsidR="00F16E7C" w:rsidRPr="0005271D" w:rsidRDefault="00F16E7C" w:rsidP="00F16E7C">
      <w:pPr>
        <w:pStyle w:val="Gvdemetni1"/>
        <w:shd w:val="clear" w:color="auto" w:fill="auto"/>
        <w:ind w:firstLine="0"/>
        <w:rPr>
          <w:rFonts w:cs="Times New Roman"/>
        </w:rPr>
      </w:pPr>
    </w:p>
    <w:p w:rsidR="00895FBB" w:rsidRPr="0005271D" w:rsidRDefault="00895FBB" w:rsidP="00697EF4">
      <w:pPr>
        <w:pStyle w:val="Gvdemetni40"/>
        <w:shd w:val="clear" w:color="auto" w:fill="auto"/>
        <w:spacing w:line="338" w:lineRule="exact"/>
        <w:ind w:firstLine="360"/>
        <w:rPr>
          <w:rStyle w:val="Gvdemetni4"/>
          <w:b/>
          <w:bCs/>
        </w:rPr>
      </w:pPr>
      <w:r w:rsidRPr="0005271D">
        <w:rPr>
          <w:rStyle w:val="Gvdemetni4"/>
          <w:b/>
          <w:bCs/>
        </w:rPr>
        <w:t>MADDE 3- SÖZLEŞMENİN AMACI</w:t>
      </w:r>
    </w:p>
    <w:p w:rsidR="003017B4" w:rsidRPr="0005271D" w:rsidRDefault="003017B4" w:rsidP="00697EF4">
      <w:pPr>
        <w:pStyle w:val="Gvdemetni40"/>
        <w:shd w:val="clear" w:color="auto" w:fill="auto"/>
        <w:spacing w:line="338" w:lineRule="exact"/>
        <w:ind w:firstLine="360"/>
        <w:rPr>
          <w:rFonts w:cs="Times New Roman"/>
        </w:rPr>
      </w:pPr>
    </w:p>
    <w:p w:rsidR="00895FBB" w:rsidRPr="0005271D" w:rsidRDefault="00895FBB" w:rsidP="00697EF4">
      <w:pPr>
        <w:pStyle w:val="Gvdemetni1"/>
        <w:shd w:val="clear" w:color="auto" w:fill="auto"/>
        <w:ind w:firstLine="360"/>
        <w:rPr>
          <w:rFonts w:cs="Times New Roman"/>
        </w:rPr>
      </w:pPr>
      <w:r w:rsidRPr="0005271D">
        <w:rPr>
          <w:rStyle w:val="Gvdemetni"/>
        </w:rPr>
        <w:t>Bu Toplu İş Sözleşmesinin amacı,</w:t>
      </w:r>
    </w:p>
    <w:p w:rsidR="001C5CA0" w:rsidRPr="0005271D" w:rsidRDefault="00895FBB" w:rsidP="00005D90">
      <w:pPr>
        <w:pStyle w:val="Gvdemetni1"/>
        <w:numPr>
          <w:ilvl w:val="0"/>
          <w:numId w:val="2"/>
        </w:numPr>
        <w:shd w:val="clear" w:color="auto" w:fill="auto"/>
        <w:tabs>
          <w:tab w:val="left" w:pos="1404"/>
        </w:tabs>
        <w:ind w:firstLine="360"/>
        <w:rPr>
          <w:rFonts w:cs="Times New Roman"/>
        </w:rPr>
      </w:pPr>
      <w:r w:rsidRPr="0005271D">
        <w:rPr>
          <w:rStyle w:val="Gvdemetni"/>
        </w:rPr>
        <w:t>Sözleşmesinin yapılması, muhtevası ve sona ermesi ile ilgili hususları düzenlemek,</w:t>
      </w:r>
    </w:p>
    <w:p w:rsidR="00895FBB" w:rsidRPr="0005271D" w:rsidRDefault="00895FBB" w:rsidP="00697EF4">
      <w:pPr>
        <w:pStyle w:val="Gvdemetni1"/>
        <w:numPr>
          <w:ilvl w:val="0"/>
          <w:numId w:val="2"/>
        </w:numPr>
        <w:shd w:val="clear" w:color="auto" w:fill="auto"/>
        <w:tabs>
          <w:tab w:val="left" w:pos="1404"/>
        </w:tabs>
        <w:ind w:firstLine="360"/>
        <w:rPr>
          <w:rFonts w:cs="Times New Roman"/>
        </w:rPr>
      </w:pPr>
      <w:r w:rsidRPr="0005271D">
        <w:rPr>
          <w:rStyle w:val="Gvdemetni"/>
        </w:rPr>
        <w:lastRenderedPageBreak/>
        <w:t>Karşılıklı iyi niyet ve güvenle iş barışını sağlamak,</w:t>
      </w:r>
    </w:p>
    <w:p w:rsidR="00895FBB" w:rsidRPr="0005271D" w:rsidRDefault="00895FBB" w:rsidP="00697EF4">
      <w:pPr>
        <w:pStyle w:val="Gvdemetni1"/>
        <w:numPr>
          <w:ilvl w:val="0"/>
          <w:numId w:val="2"/>
        </w:numPr>
        <w:shd w:val="clear" w:color="auto" w:fill="auto"/>
        <w:tabs>
          <w:tab w:val="left" w:pos="1404"/>
        </w:tabs>
        <w:ind w:firstLine="360"/>
        <w:rPr>
          <w:rFonts w:cs="Times New Roman"/>
        </w:rPr>
      </w:pPr>
      <w:r w:rsidRPr="0005271D">
        <w:rPr>
          <w:rStyle w:val="Gvdemetni"/>
        </w:rPr>
        <w:t>Taraflar arasında doğabilecek ihtilafları uzlaştırıcı yollarla çözümlemek,</w:t>
      </w:r>
    </w:p>
    <w:p w:rsidR="00895FBB" w:rsidRPr="0005271D" w:rsidRDefault="00895FBB" w:rsidP="00697EF4">
      <w:pPr>
        <w:jc w:val="both"/>
        <w:rPr>
          <w:rFonts w:cs="Times New Roman"/>
          <w:color w:val="auto"/>
          <w:sz w:val="2"/>
          <w:szCs w:val="2"/>
        </w:rPr>
      </w:pPr>
    </w:p>
    <w:p w:rsidR="00895FBB" w:rsidRPr="0005271D" w:rsidRDefault="0094673F" w:rsidP="00697EF4">
      <w:pPr>
        <w:pStyle w:val="Gvdemetni1"/>
        <w:numPr>
          <w:ilvl w:val="0"/>
          <w:numId w:val="2"/>
        </w:numPr>
        <w:shd w:val="clear" w:color="auto" w:fill="auto"/>
        <w:tabs>
          <w:tab w:val="left" w:pos="1302"/>
        </w:tabs>
        <w:ind w:firstLine="360"/>
        <w:rPr>
          <w:rFonts w:cs="Times New Roman"/>
        </w:rPr>
      </w:pPr>
      <w:r w:rsidRPr="0005271D">
        <w:rPr>
          <w:rStyle w:val="Gvdemetni"/>
        </w:rPr>
        <w:t xml:space="preserve">  </w:t>
      </w:r>
      <w:r w:rsidR="00895FBB" w:rsidRPr="0005271D">
        <w:rPr>
          <w:rStyle w:val="Gvdemetni"/>
        </w:rPr>
        <w:t>İşverenin ve çalışanların hak ve menfaatlerini dengelemek,</w:t>
      </w:r>
    </w:p>
    <w:p w:rsidR="00895FBB" w:rsidRPr="0005271D" w:rsidRDefault="0094673F" w:rsidP="00697EF4">
      <w:pPr>
        <w:pStyle w:val="Gvdemetni1"/>
        <w:numPr>
          <w:ilvl w:val="0"/>
          <w:numId w:val="2"/>
        </w:numPr>
        <w:shd w:val="clear" w:color="auto" w:fill="auto"/>
        <w:tabs>
          <w:tab w:val="left" w:pos="1302"/>
        </w:tabs>
        <w:ind w:firstLine="360"/>
        <w:rPr>
          <w:rFonts w:cs="Times New Roman"/>
        </w:rPr>
      </w:pPr>
      <w:r w:rsidRPr="0005271D">
        <w:rPr>
          <w:rStyle w:val="Gvdemetni"/>
        </w:rPr>
        <w:t xml:space="preserve">  </w:t>
      </w:r>
      <w:r w:rsidR="00895FBB" w:rsidRPr="0005271D">
        <w:rPr>
          <w:rStyle w:val="Gvdemetni"/>
        </w:rPr>
        <w:t>Çalışanların ekonomik, sosyal ve kültürel düzeylerini yükseltmek,</w:t>
      </w:r>
    </w:p>
    <w:p w:rsidR="00895FBB" w:rsidRPr="0005271D" w:rsidRDefault="00126B42" w:rsidP="00697EF4">
      <w:pPr>
        <w:pStyle w:val="Gvdemetni1"/>
        <w:numPr>
          <w:ilvl w:val="0"/>
          <w:numId w:val="2"/>
        </w:numPr>
        <w:shd w:val="clear" w:color="auto" w:fill="auto"/>
        <w:tabs>
          <w:tab w:val="left" w:pos="1302"/>
        </w:tabs>
        <w:ind w:firstLine="360"/>
        <w:rPr>
          <w:rStyle w:val="Gvdemetni"/>
          <w:rFonts w:cs="Times New Roman"/>
        </w:rPr>
      </w:pPr>
      <w:r w:rsidRPr="0005271D">
        <w:rPr>
          <w:rStyle w:val="Gvdemetni"/>
        </w:rPr>
        <w:t xml:space="preserve">  </w:t>
      </w:r>
      <w:r w:rsidR="00895FBB" w:rsidRPr="0005271D">
        <w:rPr>
          <w:rStyle w:val="Gvdemetni"/>
        </w:rPr>
        <w:t>Çalışanların ekonomik, demokratik, hukuksal, sosyal hak ve çıkarlarını koruyup geliştirmektir.</w:t>
      </w:r>
    </w:p>
    <w:p w:rsidR="00F16E7C" w:rsidRPr="0005271D" w:rsidRDefault="00E325D4" w:rsidP="00F16E7C">
      <w:pPr>
        <w:pStyle w:val="Gvdemetni1"/>
        <w:shd w:val="clear" w:color="auto" w:fill="auto"/>
        <w:tabs>
          <w:tab w:val="left" w:pos="1302"/>
        </w:tabs>
        <w:ind w:firstLine="0"/>
        <w:rPr>
          <w:rFonts w:cs="Times New Roman"/>
        </w:rPr>
      </w:pPr>
      <w:r w:rsidRPr="0005271D">
        <w:t xml:space="preserve">      g)</w:t>
      </w:r>
      <w:r w:rsidRPr="0005271D">
        <w:tab/>
        <w:t>Çalışanlar,</w:t>
      </w:r>
      <w:r w:rsidR="00785B9D" w:rsidRPr="0005271D">
        <w:t xml:space="preserve"> işyeri verimliliğine</w:t>
      </w:r>
      <w:r w:rsidRPr="0005271D">
        <w:t xml:space="preserve"> katkıda bulunmakla yükümlüdür.</w:t>
      </w:r>
    </w:p>
    <w:p w:rsidR="00BA5FAC" w:rsidRPr="0005271D" w:rsidRDefault="00BA5FAC" w:rsidP="00697EF4">
      <w:pPr>
        <w:pStyle w:val="Balk31"/>
        <w:keepNext/>
        <w:keepLines/>
        <w:shd w:val="clear" w:color="auto" w:fill="auto"/>
        <w:ind w:firstLine="360"/>
        <w:rPr>
          <w:rStyle w:val="Balk3"/>
          <w:rFonts w:cs="Times New Roman"/>
          <w:b/>
          <w:bCs/>
        </w:rPr>
      </w:pPr>
      <w:bookmarkStart w:id="1" w:name="bookmark2"/>
    </w:p>
    <w:p w:rsidR="003017B4" w:rsidRPr="0005271D" w:rsidRDefault="00895FBB" w:rsidP="00697EF4">
      <w:pPr>
        <w:pStyle w:val="Balk31"/>
        <w:keepNext/>
        <w:keepLines/>
        <w:shd w:val="clear" w:color="auto" w:fill="auto"/>
        <w:ind w:firstLine="360"/>
        <w:rPr>
          <w:rStyle w:val="Balk3"/>
          <w:rFonts w:cs="Times New Roman"/>
          <w:b/>
          <w:bCs/>
        </w:rPr>
      </w:pPr>
      <w:r w:rsidRPr="0005271D">
        <w:rPr>
          <w:rStyle w:val="Balk3"/>
          <w:b/>
          <w:bCs/>
        </w:rPr>
        <w:t>MADDE 4- SÖZLEŞMENİN KAPSAMI VE YARARLANMA KOŞULLARI</w:t>
      </w:r>
      <w:bookmarkEnd w:id="1"/>
    </w:p>
    <w:p w:rsidR="005722CF" w:rsidRPr="0005271D" w:rsidRDefault="005722CF" w:rsidP="00697EF4">
      <w:pPr>
        <w:pStyle w:val="Balk31"/>
        <w:keepNext/>
        <w:keepLines/>
        <w:shd w:val="clear" w:color="auto" w:fill="auto"/>
        <w:ind w:firstLine="360"/>
        <w:rPr>
          <w:rFonts w:cs="Times New Roman"/>
        </w:rPr>
      </w:pPr>
    </w:p>
    <w:p w:rsidR="00895FBB" w:rsidRPr="0005271D" w:rsidRDefault="00895FBB" w:rsidP="00697EF4">
      <w:pPr>
        <w:pStyle w:val="Gvdemetni1"/>
        <w:numPr>
          <w:ilvl w:val="0"/>
          <w:numId w:val="3"/>
        </w:numPr>
        <w:shd w:val="clear" w:color="auto" w:fill="auto"/>
        <w:ind w:firstLine="360"/>
        <w:rPr>
          <w:rFonts w:cs="Times New Roman"/>
        </w:rPr>
      </w:pPr>
      <w:r w:rsidRPr="0005271D">
        <w:rPr>
          <w:rStyle w:val="Gvdemetni"/>
        </w:rPr>
        <w:t>KAPSAM</w:t>
      </w:r>
    </w:p>
    <w:p w:rsidR="00895FBB" w:rsidRPr="0005271D" w:rsidRDefault="00F16E7C" w:rsidP="00697EF4">
      <w:pPr>
        <w:pStyle w:val="Gvdemetni1"/>
        <w:shd w:val="clear" w:color="auto" w:fill="auto"/>
        <w:ind w:firstLine="360"/>
        <w:rPr>
          <w:rStyle w:val="Gvdemetni"/>
        </w:rPr>
      </w:pPr>
      <w:r w:rsidRPr="0005271D">
        <w:rPr>
          <w:rStyle w:val="Gvdemetni"/>
        </w:rPr>
        <w:t>İş</w:t>
      </w:r>
      <w:r w:rsidR="0080425A" w:rsidRPr="0005271D">
        <w:rPr>
          <w:rStyle w:val="Gvdemetni"/>
        </w:rPr>
        <w:t xml:space="preserve"> </w:t>
      </w:r>
      <w:r w:rsidRPr="0005271D">
        <w:rPr>
          <w:rStyle w:val="Gvdemetni"/>
        </w:rPr>
        <w:t xml:space="preserve">bu </w:t>
      </w:r>
      <w:r w:rsidR="00895FBB" w:rsidRPr="0005271D">
        <w:rPr>
          <w:rStyle w:val="Gvdemetni"/>
        </w:rPr>
        <w:t xml:space="preserve">Sözleşme </w:t>
      </w:r>
      <w:r w:rsidRPr="0005271D">
        <w:rPr>
          <w:rStyle w:val="Gvdemetni"/>
        </w:rPr>
        <w:t>İzmir Büyükşehir Belediyesi, ESHOT Genel Müdürlüğü</w:t>
      </w:r>
      <w:r w:rsidR="00310077" w:rsidRPr="0005271D">
        <w:rPr>
          <w:rStyle w:val="Gvdemetni"/>
        </w:rPr>
        <w:t xml:space="preserve"> ve İZSU Genel Müdürlüğü</w:t>
      </w:r>
      <w:r w:rsidRPr="0005271D">
        <w:rPr>
          <w:rStyle w:val="Gvdemetni"/>
        </w:rPr>
        <w:t>’</w:t>
      </w:r>
      <w:r w:rsidR="00310077" w:rsidRPr="0005271D">
        <w:rPr>
          <w:rStyle w:val="Gvdemetni"/>
        </w:rPr>
        <w:t xml:space="preserve">nde </w:t>
      </w:r>
      <w:r w:rsidR="00895FBB" w:rsidRPr="0005271D">
        <w:rPr>
          <w:rStyle w:val="Gvdemetni"/>
        </w:rPr>
        <w:t>görev yapan çalışanları kapsar.</w:t>
      </w:r>
    </w:p>
    <w:p w:rsidR="00F16E7C" w:rsidRPr="0005271D" w:rsidRDefault="00F16E7C" w:rsidP="00697EF4">
      <w:pPr>
        <w:pStyle w:val="Gvdemetni1"/>
        <w:shd w:val="clear" w:color="auto" w:fill="auto"/>
        <w:ind w:firstLine="360"/>
        <w:rPr>
          <w:rFonts w:cs="Times New Roman"/>
        </w:rPr>
      </w:pPr>
    </w:p>
    <w:p w:rsidR="00895FBB" w:rsidRPr="0005271D" w:rsidRDefault="00895FBB" w:rsidP="00697EF4">
      <w:pPr>
        <w:pStyle w:val="Gvdemetni1"/>
        <w:numPr>
          <w:ilvl w:val="0"/>
          <w:numId w:val="3"/>
        </w:numPr>
        <w:shd w:val="clear" w:color="auto" w:fill="auto"/>
        <w:ind w:firstLine="360"/>
        <w:rPr>
          <w:rFonts w:cs="Times New Roman"/>
        </w:rPr>
      </w:pPr>
      <w:r w:rsidRPr="0005271D">
        <w:rPr>
          <w:rStyle w:val="Gvdemetni"/>
        </w:rPr>
        <w:t>YARARLANMA</w:t>
      </w:r>
    </w:p>
    <w:p w:rsidR="00707B7F" w:rsidRPr="0005271D" w:rsidRDefault="00563E83" w:rsidP="00707B7F">
      <w:pPr>
        <w:pStyle w:val="Gvdemetni1"/>
        <w:shd w:val="clear" w:color="auto" w:fill="auto"/>
        <w:tabs>
          <w:tab w:val="right" w:pos="8523"/>
        </w:tabs>
        <w:ind w:firstLine="0"/>
        <w:rPr>
          <w:rFonts w:cs="Times New Roman"/>
        </w:rPr>
      </w:pPr>
      <w:r w:rsidRPr="0005271D">
        <w:rPr>
          <w:rStyle w:val="Gvdemetni"/>
        </w:rPr>
        <w:t xml:space="preserve">       </w:t>
      </w:r>
      <w:r w:rsidR="00707B7F" w:rsidRPr="0005271D">
        <w:rPr>
          <w:rStyle w:val="Gvdemetni"/>
        </w:rPr>
        <w:t xml:space="preserve"> a)</w:t>
      </w:r>
      <w:r w:rsidR="00707B7F" w:rsidRPr="0005271D">
        <w:rPr>
          <w:rStyle w:val="Gvdemetni"/>
        </w:rPr>
        <w:tab/>
        <w:t xml:space="preserve">    Bu Sözleşme hükümlerinden İzmir Büyükşehir Belediyesi, ESHOT Genel Müdürlüğü ve İZSU Genel Müdürlüğünde “ÇALIŞANLAR” yararlanır.</w:t>
      </w:r>
    </w:p>
    <w:p w:rsidR="00707B7F" w:rsidRPr="0005271D" w:rsidRDefault="00707B7F" w:rsidP="00707B7F">
      <w:pPr>
        <w:pStyle w:val="Gvdemetni1"/>
        <w:shd w:val="clear" w:color="auto" w:fill="auto"/>
        <w:tabs>
          <w:tab w:val="right" w:pos="8523"/>
        </w:tabs>
        <w:ind w:firstLine="0"/>
        <w:rPr>
          <w:rFonts w:cs="Times New Roman"/>
        </w:rPr>
      </w:pPr>
      <w:r w:rsidRPr="0005271D">
        <w:rPr>
          <w:rStyle w:val="Gvdemetni"/>
        </w:rPr>
        <w:t xml:space="preserve">       b)  Bu Sözleşmenin imzalanmasından sonra işe girenler ile </w:t>
      </w:r>
      <w:r w:rsidR="00005D90" w:rsidRPr="0005271D">
        <w:rPr>
          <w:rStyle w:val="Gvdemetni"/>
        </w:rPr>
        <w:t>atananlar işverene</w:t>
      </w:r>
      <w:r w:rsidRPr="0005271D">
        <w:rPr>
          <w:rStyle w:val="Gvdemetni"/>
        </w:rPr>
        <w:t xml:space="preserve"> yazılı olarak </w:t>
      </w:r>
      <w:r w:rsidR="00005D90" w:rsidRPr="0005271D">
        <w:rPr>
          <w:rStyle w:val="Gvdemetni"/>
        </w:rPr>
        <w:t>başvurmaları halinde</w:t>
      </w:r>
      <w:r w:rsidRPr="0005271D">
        <w:rPr>
          <w:rStyle w:val="Gvdemetni"/>
        </w:rPr>
        <w:t xml:space="preserve"> göreve başladıkları tarihten itibaren sosyal denge tazminatından </w:t>
      </w:r>
      <w:proofErr w:type="spellStart"/>
      <w:r w:rsidRPr="0005271D">
        <w:rPr>
          <w:rStyle w:val="Gvdemetni"/>
        </w:rPr>
        <w:t>kıst</w:t>
      </w:r>
      <w:proofErr w:type="spellEnd"/>
      <w:r w:rsidRPr="0005271D">
        <w:rPr>
          <w:rStyle w:val="Gvdemetni"/>
        </w:rPr>
        <w:t xml:space="preserve"> </w:t>
      </w:r>
      <w:r w:rsidR="00005D90" w:rsidRPr="0005271D">
        <w:rPr>
          <w:rStyle w:val="Gvdemetni"/>
        </w:rPr>
        <w:t>olarak yararlanırlar</w:t>
      </w:r>
      <w:r w:rsidRPr="0005271D">
        <w:rPr>
          <w:rStyle w:val="Gvdemetni"/>
        </w:rPr>
        <w:t>.</w:t>
      </w:r>
      <w:r w:rsidRPr="0005271D">
        <w:t xml:space="preserve"> </w:t>
      </w:r>
      <w:r w:rsidRPr="0005271D">
        <w:rPr>
          <w:rStyle w:val="Gvdemetni"/>
        </w:rPr>
        <w:t>Sözleşmenin imzalandığı tarihte çalışanlardan yazılı talepte bulunma şartı aranmaz.</w:t>
      </w:r>
    </w:p>
    <w:p w:rsidR="00707B7F" w:rsidRPr="0005271D" w:rsidRDefault="00707B7F" w:rsidP="00707B7F">
      <w:pPr>
        <w:pStyle w:val="Gvdemetni1"/>
        <w:shd w:val="clear" w:color="auto" w:fill="auto"/>
        <w:tabs>
          <w:tab w:val="right" w:pos="8523"/>
        </w:tabs>
        <w:ind w:firstLine="0"/>
        <w:rPr>
          <w:rStyle w:val="Gvdemetni"/>
        </w:rPr>
      </w:pPr>
      <w:r w:rsidRPr="0005271D">
        <w:rPr>
          <w:rStyle w:val="Gvdemetni"/>
        </w:rPr>
        <w:t xml:space="preserve">       c)  İş bu Sözleşmenin yürürlük süresi içinde işveren, sendikasız çalışan 657 sayılı yasanın 4-A maddesine göre istihdam edilen personelin ücretlerine sözleşmede öngörülen zamlardan ayrı ve farklı zam yapamaz, yapması durumunda bu zamdan bütün sendikalı çalışanlar da ek olarak ayrıca yararlanırlar.</w:t>
      </w:r>
    </w:p>
    <w:p w:rsidR="00707B7F" w:rsidRPr="0005271D" w:rsidRDefault="0019468F" w:rsidP="00707B7F">
      <w:pPr>
        <w:pStyle w:val="Gvdemetni1"/>
        <w:shd w:val="clear" w:color="auto" w:fill="auto"/>
        <w:tabs>
          <w:tab w:val="left" w:pos="1302"/>
        </w:tabs>
        <w:ind w:firstLine="0"/>
        <w:rPr>
          <w:rStyle w:val="Gvdemetni"/>
        </w:rPr>
      </w:pPr>
      <w:r w:rsidRPr="0005271D">
        <w:rPr>
          <w:rStyle w:val="Gvdemetni"/>
        </w:rPr>
        <w:t xml:space="preserve">        d)  </w:t>
      </w:r>
      <w:r w:rsidR="00707B7F" w:rsidRPr="0005271D">
        <w:rPr>
          <w:rStyle w:val="Gvdemetni"/>
        </w:rPr>
        <w:t xml:space="preserve"> Geçici olarak görevden uzaklaştırılanlar ile ücretsiz izin alanlar bu süreler içerisinde Sözleşme ile verilen haklardan yararlanamazlar.</w:t>
      </w:r>
    </w:p>
    <w:p w:rsidR="00707B7F" w:rsidRPr="0005271D" w:rsidRDefault="0019468F" w:rsidP="00851A09">
      <w:pPr>
        <w:pStyle w:val="Gvdemetni1"/>
        <w:shd w:val="clear" w:color="auto" w:fill="auto"/>
        <w:tabs>
          <w:tab w:val="left" w:pos="1302"/>
        </w:tabs>
        <w:ind w:firstLine="0"/>
        <w:rPr>
          <w:rStyle w:val="Gvdemetni"/>
          <w:rFonts w:cs="Times New Roman"/>
        </w:rPr>
      </w:pPr>
      <w:r w:rsidRPr="0005271D">
        <w:rPr>
          <w:rStyle w:val="Gvdemetni"/>
        </w:rPr>
        <w:t xml:space="preserve">               </w:t>
      </w:r>
      <w:r w:rsidR="00707B7F" w:rsidRPr="0005271D">
        <w:rPr>
          <w:rStyle w:val="Gvdemetni"/>
        </w:rPr>
        <w:t xml:space="preserve">Devlet </w:t>
      </w:r>
      <w:r w:rsidR="00005D90" w:rsidRPr="0005271D">
        <w:rPr>
          <w:rStyle w:val="Gvdemetni"/>
        </w:rPr>
        <w:t>Memurları Kanunu</w:t>
      </w:r>
      <w:r w:rsidR="00707B7F" w:rsidRPr="0005271D">
        <w:rPr>
          <w:rStyle w:val="Gvdemetni"/>
        </w:rPr>
        <w:t xml:space="preserve"> Genel Tebliğine (Seri No:81ve 81’e ek) istinaden yargı organlarından iptal ve yürütmeyi durdurma kararı alanların aylık ve diğer özlük hakları ile sosyal denge tazminatı geriye dönük olarak ödenir.</w:t>
      </w:r>
    </w:p>
    <w:p w:rsidR="009B021A" w:rsidRPr="0005271D" w:rsidRDefault="00851A09" w:rsidP="009B021A">
      <w:pPr>
        <w:pStyle w:val="Gvdemetni1"/>
        <w:shd w:val="clear" w:color="auto" w:fill="auto"/>
        <w:ind w:firstLine="360"/>
        <w:rPr>
          <w:rStyle w:val="Gvdemetni"/>
        </w:rPr>
      </w:pPr>
      <w:proofErr w:type="gramStart"/>
      <w:r w:rsidRPr="0005271D">
        <w:rPr>
          <w:rStyle w:val="Gvdemetni"/>
        </w:rPr>
        <w:t>e</w:t>
      </w:r>
      <w:r w:rsidR="009B021A" w:rsidRPr="0005271D">
        <w:rPr>
          <w:rStyle w:val="Gvdemetni"/>
        </w:rPr>
        <w:t>)</w:t>
      </w:r>
      <w:r w:rsidR="00167805" w:rsidRPr="0005271D">
        <w:rPr>
          <w:rStyle w:val="Gvdemetni"/>
        </w:rPr>
        <w:t xml:space="preserve"> 25.08.2017 tarihinde Resmi Gazetede yayımlanan Yerel Yönetim Hizmet Koluna İlişkin Mali ve Sosyal Haklara Dair Toplu Sözleşmenin Sosyal Denge Tazminatı başlıklı 2. Maddesine istinaden</w:t>
      </w:r>
      <w:r w:rsidR="00E10B30" w:rsidRPr="0005271D">
        <w:rPr>
          <w:rStyle w:val="Gvdemetni"/>
        </w:rPr>
        <w:t xml:space="preserve"> Toplu Sözleşmenin imzalandığı tarihte ve</w:t>
      </w:r>
      <w:r w:rsidR="00E61C25" w:rsidRPr="0005271D">
        <w:rPr>
          <w:rStyle w:val="Gvdemetni"/>
        </w:rPr>
        <w:t xml:space="preserve"> yürürlüğe girdiği </w:t>
      </w:r>
      <w:r w:rsidR="00671E3E" w:rsidRPr="0005271D">
        <w:rPr>
          <w:rStyle w:val="Gvdemetni"/>
        </w:rPr>
        <w:t>01.01.2018-31.12.2018</w:t>
      </w:r>
      <w:r w:rsidR="00E10B30" w:rsidRPr="0005271D">
        <w:rPr>
          <w:rStyle w:val="Gvdemetni"/>
        </w:rPr>
        <w:t xml:space="preserve"> dönemleri içerisinde herhangi bir sendikaya üye olmayan kamu çalışanlarının sözleşmeden yararlanması; sözleşmenin tarafı olan sendikaya memur taban aylığının </w:t>
      </w:r>
      <w:r w:rsidR="002A361D" w:rsidRPr="0005271D">
        <w:rPr>
          <w:rStyle w:val="Gvdemetni"/>
        </w:rPr>
        <w:t>%1</w:t>
      </w:r>
      <w:r w:rsidR="008D32AB" w:rsidRPr="0005271D">
        <w:rPr>
          <w:rStyle w:val="Gvdemetni"/>
        </w:rPr>
        <w:t xml:space="preserve">’ </w:t>
      </w:r>
      <w:r w:rsidR="00E10B30" w:rsidRPr="0005271D">
        <w:rPr>
          <w:rStyle w:val="Gvdemetni"/>
        </w:rPr>
        <w:t>i kadar aidat ödemeleri koşuluna bağlıdır.</w:t>
      </w:r>
      <w:proofErr w:type="gramEnd"/>
    </w:p>
    <w:p w:rsidR="006E21BE" w:rsidRPr="0005271D" w:rsidRDefault="006E21BE" w:rsidP="00697EF4">
      <w:pPr>
        <w:pStyle w:val="Gvdemetni40"/>
        <w:shd w:val="clear" w:color="auto" w:fill="auto"/>
        <w:spacing w:line="210" w:lineRule="exact"/>
        <w:ind w:firstLine="360"/>
        <w:rPr>
          <w:rStyle w:val="Gvdemetni"/>
          <w:rFonts w:cs="Times New Roman"/>
          <w:b w:val="0"/>
          <w:bCs w:val="0"/>
        </w:rPr>
      </w:pPr>
    </w:p>
    <w:p w:rsidR="00C04F5F" w:rsidRPr="0005271D" w:rsidRDefault="00C04F5F" w:rsidP="00697EF4">
      <w:pPr>
        <w:pStyle w:val="Gvdemetni40"/>
        <w:shd w:val="clear" w:color="auto" w:fill="auto"/>
        <w:spacing w:line="210" w:lineRule="exact"/>
        <w:ind w:firstLine="360"/>
        <w:rPr>
          <w:rStyle w:val="Gvdemetni"/>
          <w:rFonts w:cs="Times New Roman"/>
          <w:b w:val="0"/>
          <w:bCs w:val="0"/>
        </w:rPr>
      </w:pPr>
    </w:p>
    <w:p w:rsidR="00C04F5F" w:rsidRPr="0005271D" w:rsidRDefault="00C04F5F" w:rsidP="00697EF4">
      <w:pPr>
        <w:pStyle w:val="Gvdemetni40"/>
        <w:shd w:val="clear" w:color="auto" w:fill="auto"/>
        <w:spacing w:line="210" w:lineRule="exact"/>
        <w:ind w:firstLine="360"/>
        <w:rPr>
          <w:rStyle w:val="Gvdemetni4"/>
          <w:rFonts w:cs="Times New Roman"/>
          <w:b/>
          <w:bCs/>
        </w:rPr>
      </w:pPr>
    </w:p>
    <w:p w:rsidR="00895FBB" w:rsidRPr="0005271D" w:rsidRDefault="00895FBB" w:rsidP="00697EF4">
      <w:pPr>
        <w:pStyle w:val="Gvdemetni40"/>
        <w:shd w:val="clear" w:color="auto" w:fill="auto"/>
        <w:spacing w:line="210" w:lineRule="exact"/>
        <w:ind w:firstLine="360"/>
        <w:rPr>
          <w:rStyle w:val="Gvdemetni4"/>
          <w:b/>
          <w:bCs/>
        </w:rPr>
      </w:pPr>
      <w:r w:rsidRPr="0005271D">
        <w:rPr>
          <w:rStyle w:val="Gvdemetni4"/>
          <w:b/>
          <w:bCs/>
        </w:rPr>
        <w:t>MADDE 5-UYGULAMA ESASLARI:</w:t>
      </w:r>
    </w:p>
    <w:p w:rsidR="005722CF" w:rsidRPr="0005271D" w:rsidRDefault="005722CF" w:rsidP="00697EF4">
      <w:pPr>
        <w:pStyle w:val="Gvdemetni40"/>
        <w:shd w:val="clear" w:color="auto" w:fill="auto"/>
        <w:spacing w:line="210" w:lineRule="exact"/>
        <w:ind w:firstLine="360"/>
        <w:rPr>
          <w:rFonts w:cs="Times New Roman"/>
        </w:rPr>
      </w:pPr>
    </w:p>
    <w:p w:rsidR="00895FBB" w:rsidRPr="0005271D" w:rsidRDefault="00895FBB" w:rsidP="00697EF4">
      <w:pPr>
        <w:pStyle w:val="Gvdemetni1"/>
        <w:numPr>
          <w:ilvl w:val="0"/>
          <w:numId w:val="5"/>
        </w:numPr>
        <w:shd w:val="clear" w:color="auto" w:fill="auto"/>
        <w:spacing w:line="335" w:lineRule="exact"/>
        <w:ind w:firstLine="360"/>
        <w:rPr>
          <w:rFonts w:cs="Times New Roman"/>
        </w:rPr>
      </w:pPr>
      <w:r w:rsidRPr="0005271D">
        <w:rPr>
          <w:rStyle w:val="Gvdemetni"/>
        </w:rPr>
        <w:t xml:space="preserve"> TOPLU İŞ SÖZLEŞMESİNİN BÜTÜNLÜĞÜ: Bu Sözleşme gerek maddelerin açık anlamları ve gerekse de değindiği bütün hususlarda geçerlidir. Bölüm ve madde başlıkları maddelerin anlamını tamamlar.</w:t>
      </w:r>
    </w:p>
    <w:p w:rsidR="00895FBB" w:rsidRPr="0005271D" w:rsidRDefault="00895FBB" w:rsidP="00697EF4">
      <w:pPr>
        <w:pStyle w:val="Gvdemetni1"/>
        <w:numPr>
          <w:ilvl w:val="0"/>
          <w:numId w:val="5"/>
        </w:numPr>
        <w:shd w:val="clear" w:color="auto" w:fill="auto"/>
        <w:ind w:firstLine="360"/>
        <w:rPr>
          <w:rFonts w:cs="Times New Roman"/>
        </w:rPr>
      </w:pPr>
      <w:r w:rsidRPr="0005271D">
        <w:rPr>
          <w:rStyle w:val="Gvdemetni"/>
        </w:rPr>
        <w:t xml:space="preserve"> YORUM: Bu Sözleşme amacı dışında yorumlanamaz, taraflar yoruma gerekli gördükleri maddeleri öncelikle aralarında görüşerek ortak bir çözüm yolu bulmaya çalışırlar.</w:t>
      </w:r>
    </w:p>
    <w:p w:rsidR="00895FBB" w:rsidRPr="0005271D" w:rsidRDefault="00895FBB" w:rsidP="00C424B6">
      <w:pPr>
        <w:pStyle w:val="Gvdemetni1"/>
        <w:numPr>
          <w:ilvl w:val="0"/>
          <w:numId w:val="5"/>
        </w:numPr>
        <w:shd w:val="clear" w:color="auto" w:fill="auto"/>
        <w:ind w:firstLine="360"/>
        <w:rPr>
          <w:rFonts w:cs="Times New Roman"/>
        </w:rPr>
      </w:pPr>
      <w:r w:rsidRPr="0005271D">
        <w:rPr>
          <w:rStyle w:val="Gvdemetni"/>
        </w:rPr>
        <w:t xml:space="preserve"> TOPLU İŞ SÖZLEŞMESİNİN YÜRÜTÜLMESİ: Bu Sözleşmenin yürütülmesi işveren ve sendikayla birlikte sağlanır. Sendika, Genel Merkez Yönetim Kurulu, Şube Yönetim Kurulu, İşyeri Sendika </w:t>
      </w:r>
      <w:r w:rsidRPr="0005271D">
        <w:rPr>
          <w:rStyle w:val="Gvdemetni"/>
        </w:rPr>
        <w:lastRenderedPageBreak/>
        <w:t>Temsilcileri tarafından temsil edilir. İşveren, kendisi ya da işveren vekili tarafından temsil edilir.</w:t>
      </w:r>
    </w:p>
    <w:p w:rsidR="005722CF" w:rsidRPr="0005271D" w:rsidRDefault="00895FBB" w:rsidP="00615DB8">
      <w:pPr>
        <w:pStyle w:val="Gvdemetni1"/>
        <w:numPr>
          <w:ilvl w:val="0"/>
          <w:numId w:val="5"/>
        </w:numPr>
        <w:shd w:val="clear" w:color="auto" w:fill="auto"/>
        <w:ind w:firstLine="360"/>
        <w:rPr>
          <w:rStyle w:val="Gvdemetni"/>
          <w:rFonts w:cs="Times New Roman"/>
        </w:rPr>
      </w:pPr>
      <w:r w:rsidRPr="0005271D">
        <w:rPr>
          <w:rStyle w:val="Gvdemetni"/>
        </w:rPr>
        <w:t xml:space="preserve"> UYUŞMAZLIKLARIN GİDERİLMESİ: Taraflar uyuşmazlıkları aralarında görüşerek çözmeye çaba gösterirler. Bu amaçla yapılacak toplantı çağrısına karşı taraf uymak zorundadır. Çağrıda bulunan taraf, görüşülmesini istediği konuları ve toplantının tarihini en az beş gün önceden karşı tarafa bildirir. Toplantıda, taraflar arasında uyuşma sağlanamazsa, işveren ve sendika uyuşmazlık konularını görüşmek üzere on gün içinde yeniden bir araya gelir.</w:t>
      </w:r>
    </w:p>
    <w:p w:rsidR="005722CF" w:rsidRPr="0005271D" w:rsidRDefault="00895FBB" w:rsidP="00BA5FAC">
      <w:pPr>
        <w:pStyle w:val="Gvdemetni1"/>
        <w:shd w:val="clear" w:color="auto" w:fill="auto"/>
        <w:ind w:firstLine="360"/>
        <w:rPr>
          <w:rStyle w:val="Gvdemetni"/>
          <w:rFonts w:cs="Times New Roman"/>
        </w:rPr>
      </w:pPr>
      <w:r w:rsidRPr="0005271D">
        <w:rPr>
          <w:rStyle w:val="Gvdemetni"/>
        </w:rPr>
        <w:t xml:space="preserve">Bu görüşmelerden sonuç alınamadığı </w:t>
      </w:r>
      <w:r w:rsidR="008D32AB" w:rsidRPr="0005271D">
        <w:rPr>
          <w:rStyle w:val="Gvdemetni"/>
        </w:rPr>
        <w:t>takdirde</w:t>
      </w:r>
      <w:r w:rsidRPr="0005271D">
        <w:rPr>
          <w:rStyle w:val="Gvdemetni"/>
        </w:rPr>
        <w:t xml:space="preserve"> tarafların hukuki yollara başvurma hakları saklıdır.</w:t>
      </w:r>
      <w:bookmarkStart w:id="2" w:name="bookmark3"/>
    </w:p>
    <w:p w:rsidR="00BA5FAC" w:rsidRPr="0005271D" w:rsidRDefault="00BA5FAC" w:rsidP="00BA5FAC">
      <w:pPr>
        <w:pStyle w:val="Gvdemetni1"/>
        <w:shd w:val="clear" w:color="auto" w:fill="auto"/>
        <w:ind w:firstLine="360"/>
        <w:rPr>
          <w:rStyle w:val="Balk2"/>
          <w:rFonts w:cs="Times New Roman"/>
          <w:b w:val="0"/>
          <w:bCs w:val="0"/>
        </w:rPr>
      </w:pPr>
    </w:p>
    <w:p w:rsidR="00A471D5" w:rsidRPr="0005271D" w:rsidRDefault="00895FBB" w:rsidP="00052CB0">
      <w:pPr>
        <w:pStyle w:val="Balk20"/>
        <w:keepNext/>
        <w:keepLines/>
        <w:shd w:val="clear" w:color="auto" w:fill="auto"/>
        <w:rPr>
          <w:rStyle w:val="Balk2"/>
          <w:rFonts w:cs="Times New Roman"/>
          <w:b/>
          <w:bCs/>
        </w:rPr>
      </w:pPr>
      <w:r w:rsidRPr="0005271D">
        <w:rPr>
          <w:rStyle w:val="Balk2"/>
          <w:b/>
          <w:bCs/>
        </w:rPr>
        <w:t>İKİNCİ BÖLÜM</w:t>
      </w:r>
    </w:p>
    <w:p w:rsidR="00895FBB" w:rsidRPr="0005271D" w:rsidRDefault="00BA5FAC" w:rsidP="00052CB0">
      <w:pPr>
        <w:pStyle w:val="Balk20"/>
        <w:keepNext/>
        <w:keepLines/>
        <w:shd w:val="clear" w:color="auto" w:fill="auto"/>
        <w:rPr>
          <w:rStyle w:val="Balk2"/>
          <w:b/>
          <w:bCs/>
        </w:rPr>
      </w:pPr>
      <w:r w:rsidRPr="0005271D">
        <w:rPr>
          <w:rStyle w:val="Balk2"/>
          <w:b/>
          <w:bCs/>
        </w:rPr>
        <w:t>TARAFLARIN HAK VE YÜKÜ</w:t>
      </w:r>
      <w:r w:rsidR="00895FBB" w:rsidRPr="0005271D">
        <w:rPr>
          <w:rStyle w:val="Balk2"/>
          <w:b/>
          <w:bCs/>
        </w:rPr>
        <w:t>MLÜLÜKLERİ</w:t>
      </w:r>
      <w:bookmarkEnd w:id="2"/>
    </w:p>
    <w:p w:rsidR="00A471D5" w:rsidRPr="0005271D" w:rsidRDefault="00A471D5" w:rsidP="00697EF4">
      <w:pPr>
        <w:pStyle w:val="Balk20"/>
        <w:keepNext/>
        <w:keepLines/>
        <w:shd w:val="clear" w:color="auto" w:fill="auto"/>
        <w:jc w:val="both"/>
        <w:rPr>
          <w:rFonts w:cs="Times New Roman"/>
        </w:rPr>
      </w:pPr>
    </w:p>
    <w:p w:rsidR="00895FBB" w:rsidRPr="0005271D" w:rsidRDefault="00895FBB" w:rsidP="00697EF4">
      <w:pPr>
        <w:pStyle w:val="Gvdemetni40"/>
        <w:shd w:val="clear" w:color="auto" w:fill="auto"/>
        <w:spacing w:line="338" w:lineRule="exact"/>
        <w:ind w:firstLine="360"/>
        <w:rPr>
          <w:rStyle w:val="Gvdemetni4"/>
          <w:b/>
          <w:bCs/>
        </w:rPr>
      </w:pPr>
      <w:r w:rsidRPr="0005271D">
        <w:rPr>
          <w:rStyle w:val="Gvdemetni4"/>
          <w:b/>
          <w:bCs/>
        </w:rPr>
        <w:t>MADDE 6- İŞVERENİN HAK VE YÜKÜMLÜLÜKLERİ</w:t>
      </w:r>
    </w:p>
    <w:p w:rsidR="00E22DBC" w:rsidRPr="0005271D" w:rsidRDefault="00E22DBC" w:rsidP="00697EF4">
      <w:pPr>
        <w:pStyle w:val="Gvdemetni40"/>
        <w:shd w:val="clear" w:color="auto" w:fill="auto"/>
        <w:spacing w:line="338" w:lineRule="exact"/>
        <w:ind w:firstLine="360"/>
        <w:rPr>
          <w:rFonts w:cs="Times New Roman"/>
        </w:rPr>
      </w:pPr>
    </w:p>
    <w:p w:rsidR="00895FBB" w:rsidRPr="0005271D" w:rsidRDefault="00895FBB" w:rsidP="00615DB8">
      <w:pPr>
        <w:pStyle w:val="Gvdemetni1"/>
        <w:numPr>
          <w:ilvl w:val="0"/>
          <w:numId w:val="19"/>
        </w:numPr>
        <w:shd w:val="clear" w:color="auto" w:fill="auto"/>
        <w:tabs>
          <w:tab w:val="center" w:pos="1766"/>
          <w:tab w:val="right" w:pos="8528"/>
        </w:tabs>
        <w:rPr>
          <w:rFonts w:cs="Times New Roman"/>
        </w:rPr>
      </w:pPr>
      <w:r w:rsidRPr="0005271D">
        <w:rPr>
          <w:rStyle w:val="Gvdemetni"/>
        </w:rPr>
        <w:t>İşveren,</w:t>
      </w:r>
      <w:r w:rsidRPr="0005271D">
        <w:rPr>
          <w:rStyle w:val="Gvdemetni"/>
        </w:rPr>
        <w:tab/>
      </w:r>
      <w:r w:rsidR="00BA5FAC" w:rsidRPr="0005271D">
        <w:rPr>
          <w:rStyle w:val="Gvdemetni"/>
        </w:rPr>
        <w:t xml:space="preserve"> </w:t>
      </w:r>
      <w:r w:rsidRPr="0005271D">
        <w:rPr>
          <w:rStyle w:val="Gvdemetni"/>
        </w:rPr>
        <w:t xml:space="preserve">işyerinde </w:t>
      </w:r>
      <w:r w:rsidR="00615DB8" w:rsidRPr="0005271D">
        <w:rPr>
          <w:rStyle w:val="Gvdemetni"/>
        </w:rPr>
        <w:t xml:space="preserve">6331 sayılı İş Sağlığı ve Güvenliği Kanunu kapsamında </w:t>
      </w:r>
      <w:r w:rsidRPr="0005271D">
        <w:rPr>
          <w:rStyle w:val="Gvdemetni"/>
        </w:rPr>
        <w:t>çalışanların sağlığı açısından gereken</w:t>
      </w:r>
      <w:r w:rsidR="00615DB8" w:rsidRPr="0005271D">
        <w:rPr>
          <w:rStyle w:val="Gvdemetni"/>
        </w:rPr>
        <w:t xml:space="preserve"> her türlü önlemi </w:t>
      </w:r>
      <w:r w:rsidRPr="0005271D">
        <w:rPr>
          <w:rStyle w:val="Gvdemetni"/>
        </w:rPr>
        <w:t>almakla yükümlüdür.</w:t>
      </w:r>
    </w:p>
    <w:p w:rsidR="00895FBB" w:rsidRPr="0005271D" w:rsidRDefault="00895FBB" w:rsidP="00615DB8">
      <w:pPr>
        <w:pStyle w:val="Gvdemetni1"/>
        <w:numPr>
          <w:ilvl w:val="0"/>
          <w:numId w:val="19"/>
        </w:numPr>
        <w:shd w:val="clear" w:color="auto" w:fill="auto"/>
        <w:tabs>
          <w:tab w:val="center" w:pos="1766"/>
          <w:tab w:val="right" w:pos="8528"/>
        </w:tabs>
        <w:rPr>
          <w:rStyle w:val="Gvdemetni"/>
        </w:rPr>
      </w:pPr>
      <w:r w:rsidRPr="0005271D">
        <w:rPr>
          <w:rStyle w:val="Gvdemetni"/>
        </w:rPr>
        <w:t>İşveren,</w:t>
      </w:r>
      <w:r w:rsidRPr="0005271D">
        <w:rPr>
          <w:rStyle w:val="Gvdemetni"/>
        </w:rPr>
        <w:tab/>
      </w:r>
      <w:r w:rsidR="00BA5FAC" w:rsidRPr="0005271D">
        <w:rPr>
          <w:rStyle w:val="Gvdemetni"/>
        </w:rPr>
        <w:t xml:space="preserve"> </w:t>
      </w:r>
      <w:r w:rsidRPr="0005271D">
        <w:rPr>
          <w:rStyle w:val="Gvdemetni"/>
        </w:rPr>
        <w:t>çalışanların tüm haklarını zamanında ve noksansız olarak</w:t>
      </w:r>
      <w:r w:rsidR="00615DB8" w:rsidRPr="0005271D">
        <w:rPr>
          <w:rStyle w:val="Gvdemetni"/>
        </w:rPr>
        <w:t xml:space="preserve"> </w:t>
      </w:r>
      <w:r w:rsidRPr="0005271D">
        <w:rPr>
          <w:rStyle w:val="Gvdemetni"/>
        </w:rPr>
        <w:t>yerine getirmekle yükümlüdür.</w:t>
      </w:r>
    </w:p>
    <w:p w:rsidR="00895FBB" w:rsidRPr="0005271D" w:rsidRDefault="00895FBB" w:rsidP="00C424B6">
      <w:pPr>
        <w:pStyle w:val="Gvdemetni1"/>
        <w:numPr>
          <w:ilvl w:val="0"/>
          <w:numId w:val="19"/>
        </w:numPr>
        <w:shd w:val="clear" w:color="auto" w:fill="auto"/>
        <w:tabs>
          <w:tab w:val="center" w:pos="1766"/>
          <w:tab w:val="right" w:pos="8528"/>
        </w:tabs>
      </w:pPr>
      <w:r w:rsidRPr="0005271D">
        <w:rPr>
          <w:rStyle w:val="Gvdemetni"/>
        </w:rPr>
        <w:t>İşveren,</w:t>
      </w:r>
      <w:r w:rsidRPr="0005271D">
        <w:rPr>
          <w:rStyle w:val="Gvdemetni"/>
        </w:rPr>
        <w:tab/>
      </w:r>
      <w:r w:rsidR="00BA5FAC" w:rsidRPr="0005271D">
        <w:rPr>
          <w:rStyle w:val="Gvdemetni"/>
        </w:rPr>
        <w:t xml:space="preserve"> </w:t>
      </w:r>
      <w:r w:rsidRPr="0005271D">
        <w:rPr>
          <w:rStyle w:val="Gvdemetni"/>
        </w:rPr>
        <w:t>sendikal çalışmalar konusunda çalışanlara ve sendikaya,</w:t>
      </w:r>
      <w:r w:rsidR="00615DB8" w:rsidRPr="0005271D">
        <w:rPr>
          <w:rStyle w:val="Gvdemetni"/>
        </w:rPr>
        <w:t xml:space="preserve"> </w:t>
      </w:r>
      <w:r w:rsidRPr="0005271D">
        <w:rPr>
          <w:rStyle w:val="Gvdemetni"/>
        </w:rPr>
        <w:t>sendikayı temsil yetkisine sahip kişilere her türlü kolaylığı sağlar.</w:t>
      </w:r>
      <w:r w:rsidR="00C424B6" w:rsidRPr="0005271D">
        <w:rPr>
          <w:rStyle w:val="Gvdemetni"/>
        </w:rPr>
        <w:t xml:space="preserve"> Sendika temsilcileri, kendi görev alanlarına giren konuları görüşmek üzere, işveren veya vekillerinden toplantı talebinde bulunabilirler. Olağanüstü bir sebep olmadıkça, yazılı olarak başvurdukları tarihten itibaren 3 (üç) işgünü içinde talep yerine getirilir.</w:t>
      </w:r>
    </w:p>
    <w:p w:rsidR="00895FBB" w:rsidRPr="0005271D" w:rsidRDefault="00895FBB" w:rsidP="00697EF4">
      <w:pPr>
        <w:pStyle w:val="Gvdemetni1"/>
        <w:numPr>
          <w:ilvl w:val="0"/>
          <w:numId w:val="19"/>
        </w:numPr>
        <w:shd w:val="clear" w:color="auto" w:fill="auto"/>
        <w:rPr>
          <w:rStyle w:val="Gvdemetni"/>
          <w:rFonts w:cs="Times New Roman"/>
        </w:rPr>
      </w:pPr>
      <w:r w:rsidRPr="0005271D">
        <w:rPr>
          <w:rStyle w:val="Gvdemetni"/>
        </w:rPr>
        <w:t xml:space="preserve"> Çalışanların görevlerini yaparken özel ve tüzel üçüncü kişil</w:t>
      </w:r>
      <w:r w:rsidR="00615DB8" w:rsidRPr="0005271D">
        <w:rPr>
          <w:rStyle w:val="Gvdemetni"/>
        </w:rPr>
        <w:t xml:space="preserve">ere zarar vermeleri halinde </w:t>
      </w:r>
      <w:r w:rsidRPr="0005271D">
        <w:rPr>
          <w:rStyle w:val="Gvdemetni"/>
        </w:rPr>
        <w:t>aleyhlerine açılacak davalarda işveren mevzuat kapsamında hukuki desteği sağlar.</w:t>
      </w:r>
    </w:p>
    <w:p w:rsidR="00C424B6" w:rsidRPr="0005271D" w:rsidRDefault="00C424B6" w:rsidP="00697EF4">
      <w:pPr>
        <w:pStyle w:val="Gvdemetni1"/>
        <w:numPr>
          <w:ilvl w:val="0"/>
          <w:numId w:val="19"/>
        </w:numPr>
        <w:shd w:val="clear" w:color="auto" w:fill="auto"/>
        <w:rPr>
          <w:rStyle w:val="Gvdemetni"/>
          <w:rFonts w:cs="Times New Roman"/>
        </w:rPr>
      </w:pPr>
      <w:r w:rsidRPr="0005271D">
        <w:rPr>
          <w:rStyle w:val="Gvdemetni"/>
        </w:rPr>
        <w:t>İşveren, her yıl düzenli olarak boş kadrolar için Görevde Yükselme ve Unvan Değişikliği sınavı açar.</w:t>
      </w:r>
    </w:p>
    <w:p w:rsidR="00BA5FAC" w:rsidRPr="0005271D" w:rsidRDefault="00C91207" w:rsidP="008A31A5">
      <w:pPr>
        <w:pStyle w:val="Gvdemetni1"/>
        <w:numPr>
          <w:ilvl w:val="0"/>
          <w:numId w:val="19"/>
        </w:numPr>
        <w:shd w:val="clear" w:color="auto" w:fill="auto"/>
        <w:rPr>
          <w:rStyle w:val="Gvdemetni"/>
          <w:rFonts w:cs="Times New Roman"/>
        </w:rPr>
      </w:pPr>
      <w:proofErr w:type="gramStart"/>
      <w:r w:rsidRPr="0005271D">
        <w:rPr>
          <w:rStyle w:val="Gvdemetni"/>
        </w:rPr>
        <w:t xml:space="preserve">İzmir Büyükşehir Belediyesi ile ESHOT, İZSU Genel Müdürlüklerinde 657 Sayılı Kanunun 4/B ve 5393 sayılı Kanunun 49. Maddesi uyarınca 28.06.1978 tarih ve 16330 sayılı resmi gazetede yayımlanarak yürürlüğe giren Sözleşmeli Personel Çalıştırılmasına İlişkin Esaslar çerçevesinde görev yapan personele ödenen ücret üst sınırları, </w:t>
      </w:r>
      <w:r w:rsidR="008A31A5" w:rsidRPr="0005271D">
        <w:rPr>
          <w:rStyle w:val="Gvdemetni"/>
        </w:rPr>
        <w:t>iş barışı açısından farklılık gözetilmeksizin aynı ödenir.</w:t>
      </w:r>
      <w:proofErr w:type="gramEnd"/>
    </w:p>
    <w:p w:rsidR="008A31A5" w:rsidRPr="0005271D" w:rsidRDefault="008A31A5" w:rsidP="008A31A5">
      <w:pPr>
        <w:pStyle w:val="Gvdemetni1"/>
        <w:shd w:val="clear" w:color="auto" w:fill="auto"/>
        <w:ind w:left="720" w:firstLine="0"/>
        <w:rPr>
          <w:rStyle w:val="Gvdemetni4"/>
          <w:rFonts w:cs="Times New Roman"/>
          <w:b w:val="0"/>
          <w:bCs w:val="0"/>
          <w:sz w:val="20"/>
          <w:szCs w:val="20"/>
        </w:rPr>
      </w:pPr>
    </w:p>
    <w:p w:rsidR="00E22DBC" w:rsidRPr="0005271D" w:rsidRDefault="00BA5FAC" w:rsidP="00BA5FAC">
      <w:pPr>
        <w:pStyle w:val="Gvdemetni40"/>
        <w:shd w:val="clear" w:color="auto" w:fill="auto"/>
        <w:spacing w:line="338" w:lineRule="exact"/>
        <w:ind w:firstLine="360"/>
        <w:rPr>
          <w:rStyle w:val="Gvdemetni4"/>
          <w:rFonts w:cs="Times New Roman"/>
          <w:b/>
          <w:bCs/>
        </w:rPr>
      </w:pPr>
      <w:r w:rsidRPr="0005271D">
        <w:rPr>
          <w:rStyle w:val="Gvdemetni4"/>
          <w:b/>
          <w:bCs/>
        </w:rPr>
        <w:t>MADDE 7- SENDİKANIN YÜKÜMLÜLÜKLERİ</w:t>
      </w:r>
    </w:p>
    <w:p w:rsidR="00D545B3" w:rsidRPr="0005271D" w:rsidRDefault="00D545B3" w:rsidP="00BA5FAC">
      <w:pPr>
        <w:pStyle w:val="Gvdemetni40"/>
        <w:shd w:val="clear" w:color="auto" w:fill="auto"/>
        <w:spacing w:line="338" w:lineRule="exact"/>
        <w:ind w:firstLine="360"/>
        <w:rPr>
          <w:rStyle w:val="Gvdemetni4"/>
          <w:rFonts w:cs="Times New Roman"/>
          <w:b/>
          <w:bCs/>
        </w:rPr>
      </w:pPr>
    </w:p>
    <w:p w:rsidR="00895FBB" w:rsidRPr="0005271D" w:rsidRDefault="00895FBB" w:rsidP="00697EF4">
      <w:pPr>
        <w:pStyle w:val="Gvdemetni1"/>
        <w:numPr>
          <w:ilvl w:val="0"/>
          <w:numId w:val="7"/>
        </w:numPr>
        <w:shd w:val="clear" w:color="auto" w:fill="auto"/>
        <w:spacing w:line="335" w:lineRule="exact"/>
        <w:ind w:firstLine="360"/>
        <w:rPr>
          <w:rFonts w:cs="Times New Roman"/>
        </w:rPr>
      </w:pPr>
      <w:r w:rsidRPr="0005271D">
        <w:rPr>
          <w:rStyle w:val="Gvdemetni"/>
        </w:rPr>
        <w:t xml:space="preserve"> Sendika, üyelerinin Sözleşmeye uymayan davranışlarını benimsemez ve gerekli önlemleri alır.</w:t>
      </w:r>
    </w:p>
    <w:p w:rsidR="00895FBB" w:rsidRPr="0005271D" w:rsidRDefault="00895FBB" w:rsidP="00697EF4">
      <w:pPr>
        <w:pStyle w:val="Gvdemetni1"/>
        <w:numPr>
          <w:ilvl w:val="0"/>
          <w:numId w:val="7"/>
        </w:numPr>
        <w:shd w:val="clear" w:color="auto" w:fill="auto"/>
        <w:ind w:firstLine="360"/>
        <w:rPr>
          <w:rFonts w:cs="Times New Roman"/>
        </w:rPr>
      </w:pPr>
      <w:r w:rsidRPr="0005271D">
        <w:rPr>
          <w:rStyle w:val="Gvdemetni"/>
        </w:rPr>
        <w:t xml:space="preserve"> Sendika, çalışma barışını korur, çıkacak anlaşmazlıkları görüşmeler yoluyla çözmeye çalışır.</w:t>
      </w:r>
    </w:p>
    <w:p w:rsidR="00895FBB" w:rsidRPr="0005271D" w:rsidRDefault="00895FBB" w:rsidP="00697EF4">
      <w:pPr>
        <w:pStyle w:val="Gvdemetni1"/>
        <w:numPr>
          <w:ilvl w:val="0"/>
          <w:numId w:val="7"/>
        </w:numPr>
        <w:shd w:val="clear" w:color="auto" w:fill="auto"/>
        <w:ind w:firstLine="360"/>
        <w:rPr>
          <w:rFonts w:cs="Times New Roman"/>
        </w:rPr>
      </w:pPr>
      <w:r w:rsidRPr="0005271D">
        <w:rPr>
          <w:rStyle w:val="Gvdemetni"/>
        </w:rPr>
        <w:t xml:space="preserve"> Sendika, bu Sözleşme kapsamında olan işyerlerinde kendi tüzüğü doğrultusunda işyeri temsilcilerini seçer ve işverene bildirir.</w:t>
      </w:r>
    </w:p>
    <w:p w:rsidR="00895FBB" w:rsidRPr="0005271D" w:rsidRDefault="00895FBB" w:rsidP="00697EF4">
      <w:pPr>
        <w:pStyle w:val="Gvdemetni1"/>
        <w:numPr>
          <w:ilvl w:val="0"/>
          <w:numId w:val="7"/>
        </w:numPr>
        <w:shd w:val="clear" w:color="auto" w:fill="auto"/>
        <w:ind w:firstLine="360"/>
        <w:rPr>
          <w:rFonts w:cs="Times New Roman"/>
        </w:rPr>
      </w:pPr>
      <w:r w:rsidRPr="0005271D">
        <w:rPr>
          <w:rStyle w:val="Gvdemetni"/>
        </w:rPr>
        <w:t xml:space="preserve"> Sendika, kendilerine ait ilan panosunda sendika ve sendika şubelerince ilan edilecek yazı, afiş vb. materyallerden sorumludur.</w:t>
      </w:r>
    </w:p>
    <w:p w:rsidR="00895FBB" w:rsidRPr="0005271D" w:rsidRDefault="00895FBB" w:rsidP="00697EF4">
      <w:pPr>
        <w:pStyle w:val="Gvdemetni1"/>
        <w:numPr>
          <w:ilvl w:val="0"/>
          <w:numId w:val="7"/>
        </w:numPr>
        <w:shd w:val="clear" w:color="auto" w:fill="auto"/>
        <w:ind w:firstLine="360"/>
        <w:rPr>
          <w:rStyle w:val="Gvdemetni"/>
          <w:rFonts w:cs="Times New Roman"/>
        </w:rPr>
      </w:pPr>
      <w:r w:rsidRPr="0005271D">
        <w:rPr>
          <w:rStyle w:val="Gvdemetni"/>
        </w:rPr>
        <w:t xml:space="preserve"> Sendika, üyelerinin sosyal, kültürel ve benzeri ihtiyaç ve taleplerinin karşılanmasına yönelik organizasyon ve çalışmalarda işveren</w:t>
      </w:r>
      <w:r w:rsidR="00FF5078" w:rsidRPr="0005271D">
        <w:rPr>
          <w:rStyle w:val="Gvdemetni"/>
        </w:rPr>
        <w:t>e</w:t>
      </w:r>
      <w:r w:rsidRPr="0005271D">
        <w:rPr>
          <w:rStyle w:val="Gvdemetni"/>
        </w:rPr>
        <w:t xml:space="preserve"> yardımcı olur.</w:t>
      </w:r>
    </w:p>
    <w:p w:rsidR="00BA5FAC" w:rsidRPr="0005271D" w:rsidRDefault="00BA5FAC" w:rsidP="00697EF4">
      <w:pPr>
        <w:pStyle w:val="Gvdemetni1"/>
        <w:shd w:val="clear" w:color="auto" w:fill="auto"/>
        <w:ind w:firstLine="0"/>
        <w:rPr>
          <w:rFonts w:cs="Times New Roman"/>
        </w:rPr>
      </w:pPr>
    </w:p>
    <w:p w:rsidR="00A471D5" w:rsidRPr="0005271D" w:rsidRDefault="00895FBB" w:rsidP="00052CB0">
      <w:pPr>
        <w:pStyle w:val="Balk20"/>
        <w:keepNext/>
        <w:keepLines/>
        <w:shd w:val="clear" w:color="auto" w:fill="auto"/>
        <w:spacing w:line="342" w:lineRule="exact"/>
        <w:rPr>
          <w:rStyle w:val="Balk2"/>
          <w:rFonts w:cs="Times New Roman"/>
          <w:b/>
          <w:bCs/>
        </w:rPr>
      </w:pPr>
      <w:bookmarkStart w:id="3" w:name="bookmark4"/>
      <w:r w:rsidRPr="0005271D">
        <w:rPr>
          <w:rStyle w:val="Balk2"/>
          <w:b/>
          <w:bCs/>
        </w:rPr>
        <w:lastRenderedPageBreak/>
        <w:t>ÜÇÜNCÜ BÖLÜM</w:t>
      </w:r>
    </w:p>
    <w:p w:rsidR="00895FBB" w:rsidRPr="0005271D" w:rsidRDefault="00895FBB" w:rsidP="00052CB0">
      <w:pPr>
        <w:pStyle w:val="Balk20"/>
        <w:keepNext/>
        <w:keepLines/>
        <w:shd w:val="clear" w:color="auto" w:fill="auto"/>
        <w:spacing w:line="342" w:lineRule="exact"/>
        <w:rPr>
          <w:rStyle w:val="Balk2"/>
          <w:b/>
          <w:bCs/>
        </w:rPr>
      </w:pPr>
      <w:r w:rsidRPr="0005271D">
        <w:rPr>
          <w:rStyle w:val="Balk2"/>
          <w:b/>
          <w:bCs/>
        </w:rPr>
        <w:t>TOPLU İŞ SÖZLEŞMESİ KONUSUNA İLİŞKİN HÜKÜMLER</w:t>
      </w:r>
      <w:bookmarkEnd w:id="3"/>
    </w:p>
    <w:p w:rsidR="00A471D5" w:rsidRPr="0005271D" w:rsidRDefault="00A471D5" w:rsidP="00697EF4">
      <w:pPr>
        <w:pStyle w:val="Balk20"/>
        <w:keepNext/>
        <w:keepLines/>
        <w:shd w:val="clear" w:color="auto" w:fill="auto"/>
        <w:spacing w:line="342" w:lineRule="exact"/>
        <w:jc w:val="both"/>
        <w:rPr>
          <w:rFonts w:cs="Times New Roman"/>
        </w:rPr>
      </w:pPr>
    </w:p>
    <w:p w:rsidR="00895FBB" w:rsidRPr="0005271D" w:rsidRDefault="00895FBB" w:rsidP="00697EF4">
      <w:pPr>
        <w:pStyle w:val="Balk31"/>
        <w:keepNext/>
        <w:keepLines/>
        <w:shd w:val="clear" w:color="auto" w:fill="auto"/>
        <w:spacing w:line="210" w:lineRule="exact"/>
        <w:ind w:firstLine="360"/>
        <w:rPr>
          <w:rStyle w:val="Balk3"/>
          <w:b/>
          <w:bCs/>
        </w:rPr>
      </w:pPr>
      <w:bookmarkStart w:id="4" w:name="bookmark5"/>
      <w:r w:rsidRPr="0005271D">
        <w:rPr>
          <w:rStyle w:val="Balk3"/>
          <w:b/>
          <w:bCs/>
        </w:rPr>
        <w:t>MADDE 8- BAŞVURULARIN YANITLANMASI</w:t>
      </w:r>
      <w:bookmarkEnd w:id="4"/>
    </w:p>
    <w:p w:rsidR="00E22DBC" w:rsidRPr="0005271D" w:rsidRDefault="00E22DBC" w:rsidP="00697EF4">
      <w:pPr>
        <w:pStyle w:val="Balk31"/>
        <w:keepNext/>
        <w:keepLines/>
        <w:shd w:val="clear" w:color="auto" w:fill="auto"/>
        <w:spacing w:line="210" w:lineRule="exact"/>
        <w:ind w:firstLine="360"/>
        <w:rPr>
          <w:rFonts w:cs="Times New Roman"/>
        </w:rPr>
      </w:pPr>
    </w:p>
    <w:p w:rsidR="00895FBB" w:rsidRPr="0005271D" w:rsidRDefault="00895FBB" w:rsidP="00697EF4">
      <w:pPr>
        <w:pStyle w:val="Gvdemetni1"/>
        <w:shd w:val="clear" w:color="auto" w:fill="auto"/>
        <w:ind w:firstLine="360"/>
        <w:rPr>
          <w:rFonts w:cs="Times New Roman"/>
        </w:rPr>
      </w:pPr>
      <w:r w:rsidRPr="0005271D">
        <w:rPr>
          <w:rStyle w:val="Gvdemetni"/>
        </w:rPr>
        <w:t>Sendika, şube veya işyeri temsilcilerinin herhangi bir konuda işveren veya işveren temsilcisine yazılı olarak başvurmaları halinde, işveren veya işveren temsilcisi yazılı başvuruya en geç on beş gün içerisinde yazılı yanıt vermekle yükümlüdür.</w:t>
      </w:r>
    </w:p>
    <w:p w:rsidR="00895FBB" w:rsidRPr="0005271D" w:rsidRDefault="00D25E24" w:rsidP="00D25E24">
      <w:pPr>
        <w:pStyle w:val="Gvdemetni1"/>
        <w:shd w:val="clear" w:color="auto" w:fill="auto"/>
        <w:ind w:firstLine="0"/>
        <w:rPr>
          <w:rStyle w:val="Gvdemetni"/>
        </w:rPr>
      </w:pPr>
      <w:r w:rsidRPr="0005271D">
        <w:rPr>
          <w:rStyle w:val="Gvdemetni"/>
        </w:rPr>
        <w:t xml:space="preserve">     </w:t>
      </w:r>
      <w:r w:rsidR="00A471D5" w:rsidRPr="0005271D">
        <w:rPr>
          <w:rStyle w:val="Gvdemetni"/>
        </w:rPr>
        <w:t xml:space="preserve">  </w:t>
      </w:r>
      <w:r w:rsidR="00895FBB" w:rsidRPr="0005271D">
        <w:rPr>
          <w:rStyle w:val="Gvdemetni"/>
        </w:rPr>
        <w:t>İşveren veya işveren temsilcisinin herhangi bir konuda sendika şube veya temsilcilerine yazılı olarak başvurması halinde sendika şube veya temsilcilere başvuruya on beş gün içerisinde yazılı yanıt vermekle</w:t>
      </w:r>
      <w:r w:rsidR="00A2209E" w:rsidRPr="0005271D">
        <w:rPr>
          <w:rStyle w:val="Gvdemetni"/>
        </w:rPr>
        <w:t xml:space="preserve"> </w:t>
      </w:r>
      <w:r w:rsidR="00895FBB" w:rsidRPr="0005271D">
        <w:rPr>
          <w:rStyle w:val="Gvdemetni"/>
        </w:rPr>
        <w:t>yükümlüdür.</w:t>
      </w:r>
    </w:p>
    <w:p w:rsidR="00E22DBC" w:rsidRPr="0005271D" w:rsidRDefault="00E22DBC" w:rsidP="00697EF4">
      <w:pPr>
        <w:pStyle w:val="Gvdemetni1"/>
        <w:shd w:val="clear" w:color="auto" w:fill="auto"/>
        <w:ind w:firstLine="360"/>
        <w:rPr>
          <w:rFonts w:cs="Times New Roman"/>
        </w:rPr>
      </w:pPr>
    </w:p>
    <w:p w:rsidR="00E22DBC" w:rsidRPr="0005271D" w:rsidRDefault="00895FBB" w:rsidP="00A4355A">
      <w:pPr>
        <w:pStyle w:val="Balk31"/>
        <w:keepNext/>
        <w:keepLines/>
        <w:shd w:val="clear" w:color="auto" w:fill="auto"/>
        <w:ind w:firstLine="360"/>
        <w:rPr>
          <w:rStyle w:val="Balk3"/>
          <w:b/>
          <w:bCs/>
        </w:rPr>
      </w:pPr>
      <w:bookmarkStart w:id="5" w:name="bookmark6"/>
      <w:r w:rsidRPr="0005271D">
        <w:rPr>
          <w:rStyle w:val="Balk3"/>
          <w:b/>
          <w:bCs/>
        </w:rPr>
        <w:t>MADDE 9- SENDİKA TEMSİLCİLİK ODASI VE İLAN TAHTASI TAHSİSİ</w:t>
      </w:r>
      <w:bookmarkEnd w:id="5"/>
    </w:p>
    <w:p w:rsidR="00A4355A" w:rsidRPr="0005271D" w:rsidRDefault="00A4355A" w:rsidP="00A4355A">
      <w:pPr>
        <w:pStyle w:val="Balk31"/>
        <w:keepNext/>
        <w:keepLines/>
        <w:shd w:val="clear" w:color="auto" w:fill="auto"/>
        <w:ind w:firstLine="360"/>
      </w:pPr>
    </w:p>
    <w:p w:rsidR="00895FBB" w:rsidRPr="0005271D" w:rsidRDefault="00E22DBC" w:rsidP="00FF5078">
      <w:pPr>
        <w:pStyle w:val="Gvdemetni1"/>
        <w:shd w:val="clear" w:color="auto" w:fill="auto"/>
        <w:tabs>
          <w:tab w:val="center" w:pos="1981"/>
          <w:tab w:val="left" w:pos="2528"/>
        </w:tabs>
        <w:ind w:firstLine="0"/>
        <w:rPr>
          <w:rFonts w:cs="Times New Roman"/>
        </w:rPr>
      </w:pPr>
      <w:r w:rsidRPr="0005271D">
        <w:rPr>
          <w:rStyle w:val="Gvdemetni"/>
        </w:rPr>
        <w:t xml:space="preserve">       a)   </w:t>
      </w:r>
      <w:r w:rsidR="00895FBB" w:rsidRPr="0005271D">
        <w:rPr>
          <w:rStyle w:val="Gvdemetni"/>
        </w:rPr>
        <w:t>İşveren</w:t>
      </w:r>
      <w:r w:rsidR="00FF5078" w:rsidRPr="0005271D">
        <w:rPr>
          <w:rStyle w:val="Gvdemetni"/>
        </w:rPr>
        <w:t xml:space="preserve"> </w:t>
      </w:r>
      <w:r w:rsidR="00895FBB" w:rsidRPr="0005271D">
        <w:rPr>
          <w:rStyle w:val="Gvdemetni"/>
          <w:rFonts w:cs="Times New Roman"/>
        </w:rPr>
        <w:tab/>
      </w:r>
      <w:r w:rsidR="00A2209E" w:rsidRPr="0005271D">
        <w:rPr>
          <w:rStyle w:val="Gvdemetni"/>
        </w:rPr>
        <w:t>işyerlerinde</w:t>
      </w:r>
      <w:r w:rsidR="00895FBB" w:rsidRPr="0005271D">
        <w:rPr>
          <w:rStyle w:val="Gvdemetni"/>
        </w:rPr>
        <w:t xml:space="preserve"> sendika şube veya işyeri temsilciliğine</w:t>
      </w:r>
      <w:r w:rsidR="00FF5078" w:rsidRPr="0005271D">
        <w:rPr>
          <w:rStyle w:val="Gvdemetni"/>
        </w:rPr>
        <w:t xml:space="preserve"> t</w:t>
      </w:r>
      <w:r w:rsidR="00895FBB" w:rsidRPr="0005271D">
        <w:rPr>
          <w:rStyle w:val="Gvdemetni"/>
        </w:rPr>
        <w:t>efriş edilmiş bir temsilcilik odası tahsis eder.</w:t>
      </w:r>
    </w:p>
    <w:p w:rsidR="00895FBB" w:rsidRPr="0005271D" w:rsidRDefault="00E22DBC" w:rsidP="00FF5078">
      <w:pPr>
        <w:pStyle w:val="Gvdemetni1"/>
        <w:numPr>
          <w:ilvl w:val="0"/>
          <w:numId w:val="18"/>
        </w:numPr>
        <w:shd w:val="clear" w:color="auto" w:fill="auto"/>
        <w:tabs>
          <w:tab w:val="center" w:pos="1981"/>
          <w:tab w:val="left" w:pos="2571"/>
        </w:tabs>
        <w:rPr>
          <w:rStyle w:val="Gvdemetni"/>
          <w:rFonts w:cs="Times New Roman"/>
        </w:rPr>
      </w:pPr>
      <w:r w:rsidRPr="0005271D">
        <w:rPr>
          <w:rStyle w:val="Gvdemetni"/>
        </w:rPr>
        <w:t xml:space="preserve"> </w:t>
      </w:r>
      <w:r w:rsidR="00895FBB" w:rsidRPr="0005271D">
        <w:rPr>
          <w:rStyle w:val="Gvdemetni"/>
        </w:rPr>
        <w:t>İşveren,</w:t>
      </w:r>
      <w:r w:rsidR="00895FBB" w:rsidRPr="0005271D">
        <w:rPr>
          <w:rStyle w:val="Gvdemetni"/>
        </w:rPr>
        <w:tab/>
        <w:t>işyerinde çalışanların kolayca görebilecekleri elverişli bi</w:t>
      </w:r>
      <w:r w:rsidR="00FF5078" w:rsidRPr="0005271D">
        <w:rPr>
          <w:rStyle w:val="Gvdemetni"/>
        </w:rPr>
        <w:t xml:space="preserve">r </w:t>
      </w:r>
      <w:r w:rsidR="00895FBB" w:rsidRPr="0005271D">
        <w:rPr>
          <w:rStyle w:val="Gvdemetni"/>
        </w:rPr>
        <w:t>yerde sendikanın ilan ve duyuruların asılmasına özgü ilan panoları bulundurur.</w:t>
      </w:r>
      <w:r w:rsidR="00A2209E" w:rsidRPr="0005271D">
        <w:rPr>
          <w:rStyle w:val="Gvdemetni"/>
        </w:rPr>
        <w:t xml:space="preserve"> </w:t>
      </w:r>
    </w:p>
    <w:p w:rsidR="00E22DBC" w:rsidRPr="0005271D" w:rsidRDefault="00E22DBC" w:rsidP="00697EF4">
      <w:pPr>
        <w:pStyle w:val="Gvdemetni1"/>
        <w:shd w:val="clear" w:color="auto" w:fill="auto"/>
        <w:ind w:firstLine="0"/>
        <w:rPr>
          <w:rFonts w:cs="Times New Roman"/>
        </w:rPr>
      </w:pPr>
    </w:p>
    <w:p w:rsidR="00895FBB" w:rsidRPr="0005271D" w:rsidRDefault="00895FBB" w:rsidP="00697EF4">
      <w:pPr>
        <w:pStyle w:val="Balk31"/>
        <w:keepNext/>
        <w:keepLines/>
        <w:shd w:val="clear" w:color="auto" w:fill="auto"/>
        <w:ind w:firstLine="360"/>
        <w:rPr>
          <w:rStyle w:val="Balk3"/>
          <w:b/>
          <w:bCs/>
        </w:rPr>
      </w:pPr>
      <w:bookmarkStart w:id="6" w:name="bookmark7"/>
      <w:r w:rsidRPr="0005271D">
        <w:rPr>
          <w:rStyle w:val="Balk3"/>
          <w:b/>
          <w:bCs/>
        </w:rPr>
        <w:t>MADDE 10- SOSYAL HİZMETLERDEN YARARLANMA</w:t>
      </w:r>
      <w:bookmarkEnd w:id="6"/>
    </w:p>
    <w:p w:rsidR="00E22DBC" w:rsidRPr="0005271D" w:rsidRDefault="00E22DBC" w:rsidP="00697EF4">
      <w:pPr>
        <w:pStyle w:val="Balk31"/>
        <w:keepNext/>
        <w:keepLines/>
        <w:shd w:val="clear" w:color="auto" w:fill="auto"/>
        <w:ind w:firstLine="360"/>
        <w:rPr>
          <w:rFonts w:cs="Times New Roman"/>
        </w:rPr>
      </w:pPr>
    </w:p>
    <w:p w:rsidR="00A2209E" w:rsidRPr="0005271D" w:rsidRDefault="00A2209E" w:rsidP="00A2209E">
      <w:pPr>
        <w:pStyle w:val="Gvdemetni1"/>
        <w:numPr>
          <w:ilvl w:val="0"/>
          <w:numId w:val="9"/>
        </w:numPr>
        <w:shd w:val="clear" w:color="auto" w:fill="auto"/>
        <w:ind w:firstLine="360"/>
        <w:rPr>
          <w:rStyle w:val="Gvdemetni"/>
        </w:rPr>
      </w:pPr>
      <w:r w:rsidRPr="0005271D">
        <w:rPr>
          <w:rStyle w:val="Gvdemetni"/>
        </w:rPr>
        <w:t>İşveren, çalışanların talebi halinde hastalanma, cenaze, taşınma gibi ihtiyaçlarında kurumun araçlarından ücretsiz olarak yararlan</w:t>
      </w:r>
      <w:r w:rsidR="00771A08" w:rsidRPr="0005271D">
        <w:rPr>
          <w:rStyle w:val="Gvdemetni"/>
        </w:rPr>
        <w:t>maları için gerekli kolaylığı sağlar.</w:t>
      </w:r>
    </w:p>
    <w:p w:rsidR="00895FBB" w:rsidRPr="0005271D" w:rsidRDefault="00895FBB" w:rsidP="00697EF4">
      <w:pPr>
        <w:pStyle w:val="Gvdemetni1"/>
        <w:numPr>
          <w:ilvl w:val="0"/>
          <w:numId w:val="9"/>
        </w:numPr>
        <w:shd w:val="clear" w:color="auto" w:fill="auto"/>
        <w:ind w:firstLine="360"/>
        <w:rPr>
          <w:rStyle w:val="Gvdemetni"/>
          <w:rFonts w:cs="Times New Roman"/>
        </w:rPr>
      </w:pPr>
      <w:r w:rsidRPr="0005271D">
        <w:rPr>
          <w:rStyle w:val="Gvdemetni"/>
        </w:rPr>
        <w:t xml:space="preserve"> İşveren, sendika şube veya işyeri temsilcilerinin talepleri doğrultusunda yapılacak eğitim,</w:t>
      </w:r>
      <w:r w:rsidR="000937E1" w:rsidRPr="0005271D">
        <w:rPr>
          <w:rStyle w:val="Gvdemetni"/>
        </w:rPr>
        <w:t xml:space="preserve"> genel kurul, </w:t>
      </w:r>
      <w:r w:rsidRPr="0005271D">
        <w:rPr>
          <w:rStyle w:val="Gvdemetni"/>
        </w:rPr>
        <w:t xml:space="preserve"> seminer vb. çalışmalar için salon, araç ve gereçlerin kullanımı konusunda her türlü kolaylığı sağlar</w:t>
      </w:r>
      <w:r w:rsidR="00AE20BA" w:rsidRPr="0005271D">
        <w:rPr>
          <w:rStyle w:val="Gvdemetni"/>
        </w:rPr>
        <w:t>.</w:t>
      </w:r>
    </w:p>
    <w:p w:rsidR="00E22DBC" w:rsidRPr="0005271D" w:rsidRDefault="00E22DBC" w:rsidP="00697EF4">
      <w:pPr>
        <w:pStyle w:val="Gvdemetni1"/>
        <w:shd w:val="clear" w:color="auto" w:fill="auto"/>
        <w:ind w:firstLine="0"/>
        <w:rPr>
          <w:rFonts w:cs="Times New Roman"/>
        </w:rPr>
      </w:pPr>
    </w:p>
    <w:p w:rsidR="00895FBB" w:rsidRPr="0005271D" w:rsidRDefault="00895FBB" w:rsidP="00697EF4">
      <w:pPr>
        <w:pStyle w:val="Gvdemetni40"/>
        <w:shd w:val="clear" w:color="auto" w:fill="auto"/>
        <w:spacing w:line="210" w:lineRule="exact"/>
        <w:ind w:firstLine="360"/>
        <w:rPr>
          <w:rStyle w:val="Gvdemetni4"/>
          <w:rFonts w:cs="Times New Roman"/>
          <w:b/>
          <w:bCs/>
        </w:rPr>
      </w:pPr>
      <w:r w:rsidRPr="0005271D">
        <w:rPr>
          <w:rStyle w:val="Gvdemetni4"/>
          <w:b/>
          <w:bCs/>
        </w:rPr>
        <w:t xml:space="preserve">MADDE 11- </w:t>
      </w:r>
      <w:r w:rsidR="00C2445A" w:rsidRPr="0005271D">
        <w:rPr>
          <w:rStyle w:val="Balk3"/>
          <w:b/>
          <w:bCs/>
        </w:rPr>
        <w:t>ÇALIŞANLARIN Lİ</w:t>
      </w:r>
      <w:r w:rsidRPr="0005271D">
        <w:rPr>
          <w:rStyle w:val="Balk3"/>
          <w:b/>
          <w:bCs/>
        </w:rPr>
        <w:t>STESİNİN VERİLMESİ</w:t>
      </w:r>
    </w:p>
    <w:p w:rsidR="00E22DBC" w:rsidRPr="0005271D" w:rsidRDefault="00E22DBC" w:rsidP="00697EF4">
      <w:pPr>
        <w:pStyle w:val="Gvdemetni40"/>
        <w:shd w:val="clear" w:color="auto" w:fill="auto"/>
        <w:spacing w:line="210" w:lineRule="exact"/>
        <w:ind w:firstLine="360"/>
        <w:rPr>
          <w:rFonts w:cs="Times New Roman"/>
        </w:rPr>
      </w:pPr>
    </w:p>
    <w:p w:rsidR="00895FBB" w:rsidRPr="0005271D" w:rsidRDefault="00895FBB" w:rsidP="00697EF4">
      <w:pPr>
        <w:pStyle w:val="Gvdemetni1"/>
        <w:shd w:val="clear" w:color="auto" w:fill="auto"/>
        <w:ind w:firstLine="360"/>
        <w:rPr>
          <w:rStyle w:val="Gvdemetni"/>
        </w:rPr>
      </w:pPr>
      <w:r w:rsidRPr="0005271D">
        <w:rPr>
          <w:rStyle w:val="Gvdemetni"/>
        </w:rPr>
        <w:t xml:space="preserve">İşveren, çalışanların </w:t>
      </w:r>
      <w:r w:rsidR="00AE20BA" w:rsidRPr="0005271D">
        <w:rPr>
          <w:rStyle w:val="Gvdemetni"/>
        </w:rPr>
        <w:t xml:space="preserve">üyelik </w:t>
      </w:r>
      <w:r w:rsidRPr="0005271D">
        <w:rPr>
          <w:rStyle w:val="Gvdemetni"/>
        </w:rPr>
        <w:t>aidat</w:t>
      </w:r>
      <w:r w:rsidR="00AE20BA" w:rsidRPr="0005271D">
        <w:rPr>
          <w:rStyle w:val="Gvdemetni"/>
        </w:rPr>
        <w:t>ı</w:t>
      </w:r>
      <w:r w:rsidRPr="0005271D">
        <w:rPr>
          <w:rStyle w:val="Gvdemetni"/>
        </w:rPr>
        <w:t xml:space="preserve"> kesinti listesini 4688 Sayılı Yasa hükümlerine göre sendikaya zamanında ve düzenli olarak</w:t>
      </w:r>
      <w:r w:rsidR="00EA3EFC" w:rsidRPr="0005271D">
        <w:rPr>
          <w:rStyle w:val="Gvdemetni"/>
        </w:rPr>
        <w:t xml:space="preserve"> elektronik ve yazılı ortamda</w:t>
      </w:r>
      <w:r w:rsidRPr="0005271D">
        <w:rPr>
          <w:rStyle w:val="Gvdemetni"/>
        </w:rPr>
        <w:t xml:space="preserve"> vermekle yükümlüdür.</w:t>
      </w:r>
      <w:r w:rsidR="001951B4" w:rsidRPr="0005271D">
        <w:rPr>
          <w:rStyle w:val="Gvdemetni"/>
        </w:rPr>
        <w:t xml:space="preserve"> </w:t>
      </w:r>
    </w:p>
    <w:p w:rsidR="00E22DBC" w:rsidRPr="0005271D" w:rsidRDefault="00E22DBC" w:rsidP="00697EF4">
      <w:pPr>
        <w:pStyle w:val="Gvdemetni1"/>
        <w:shd w:val="clear" w:color="auto" w:fill="auto"/>
        <w:ind w:firstLine="360"/>
        <w:rPr>
          <w:rFonts w:cs="Times New Roman"/>
        </w:rPr>
      </w:pPr>
    </w:p>
    <w:p w:rsidR="00A4355A" w:rsidRPr="0005271D" w:rsidRDefault="00895FBB" w:rsidP="00851A09">
      <w:pPr>
        <w:pStyle w:val="Balk31"/>
        <w:keepNext/>
        <w:keepLines/>
        <w:shd w:val="clear" w:color="auto" w:fill="auto"/>
        <w:spacing w:line="335" w:lineRule="exact"/>
        <w:ind w:firstLine="360"/>
        <w:rPr>
          <w:rStyle w:val="Balk3"/>
          <w:b/>
          <w:bCs/>
        </w:rPr>
      </w:pPr>
      <w:bookmarkStart w:id="7" w:name="bookmark8"/>
      <w:r w:rsidRPr="0005271D">
        <w:rPr>
          <w:rStyle w:val="Balk3"/>
          <w:b/>
          <w:bCs/>
        </w:rPr>
        <w:t>MADDE 12- SENDİKA YÖNETİCİ VE TEMSİLCİLERİNİN İŞYERİ SENDİKAL ÇALIŞMALARI</w:t>
      </w:r>
      <w:bookmarkEnd w:id="7"/>
    </w:p>
    <w:p w:rsidR="00851A09" w:rsidRPr="0005271D" w:rsidRDefault="00851A09" w:rsidP="00851A09">
      <w:pPr>
        <w:pStyle w:val="Balk31"/>
        <w:keepNext/>
        <w:keepLines/>
        <w:shd w:val="clear" w:color="auto" w:fill="auto"/>
        <w:spacing w:line="335" w:lineRule="exact"/>
        <w:ind w:firstLine="360"/>
      </w:pPr>
    </w:p>
    <w:p w:rsidR="00895FBB" w:rsidRPr="0005271D" w:rsidRDefault="00D25E24" w:rsidP="00697EF4">
      <w:pPr>
        <w:pStyle w:val="Gvdemetni1"/>
        <w:shd w:val="clear" w:color="auto" w:fill="auto"/>
        <w:tabs>
          <w:tab w:val="right" w:pos="8536"/>
        </w:tabs>
        <w:ind w:firstLine="0"/>
        <w:rPr>
          <w:rFonts w:cs="Times New Roman"/>
        </w:rPr>
      </w:pPr>
      <w:r w:rsidRPr="0005271D">
        <w:rPr>
          <w:rStyle w:val="Gvdemetni"/>
        </w:rPr>
        <w:t xml:space="preserve">       a)</w:t>
      </w:r>
      <w:r w:rsidR="00E22DBC" w:rsidRPr="0005271D">
        <w:rPr>
          <w:rStyle w:val="Gvdemetni"/>
        </w:rPr>
        <w:t xml:space="preserve">   </w:t>
      </w:r>
      <w:r w:rsidR="00895FBB" w:rsidRPr="0005271D">
        <w:rPr>
          <w:rStyle w:val="Gvdemetni"/>
        </w:rPr>
        <w:t>Sendika ve ilgili şube yöneticileri ve işyeri temsilcileri, işyerinde sendikal çalışmalarda bulunur, işveren ve temsilcileri ile görüşmeler yapar.</w:t>
      </w:r>
    </w:p>
    <w:p w:rsidR="00895FBB" w:rsidRPr="0005271D" w:rsidRDefault="00E22DBC" w:rsidP="00697EF4">
      <w:pPr>
        <w:pStyle w:val="Gvdemetni1"/>
        <w:shd w:val="clear" w:color="auto" w:fill="auto"/>
        <w:spacing w:line="335" w:lineRule="exact"/>
        <w:ind w:firstLine="0"/>
        <w:rPr>
          <w:rFonts w:cs="Times New Roman"/>
        </w:rPr>
      </w:pPr>
      <w:r w:rsidRPr="0005271D">
        <w:rPr>
          <w:rStyle w:val="Gvdemetni"/>
        </w:rPr>
        <w:t xml:space="preserve">       b)  </w:t>
      </w:r>
      <w:r w:rsidR="00895FBB" w:rsidRPr="0005271D">
        <w:rPr>
          <w:rStyle w:val="Gvdemetni"/>
        </w:rPr>
        <w:t xml:space="preserve"> Sendikanın ya da ilgili şubenin yönetiminde yer alan çalışan ve temsilciler, amirine bilgi vermek koşulu ile uygun sürelerle sendikal faaliyetler için işyerinden ayrılabilirler.</w:t>
      </w:r>
    </w:p>
    <w:p w:rsidR="00895FBB" w:rsidRPr="0005271D" w:rsidRDefault="00E22DBC" w:rsidP="00697EF4">
      <w:pPr>
        <w:pStyle w:val="Gvdemetni1"/>
        <w:shd w:val="clear" w:color="auto" w:fill="auto"/>
        <w:tabs>
          <w:tab w:val="right" w:pos="8536"/>
        </w:tabs>
        <w:ind w:firstLine="0"/>
        <w:rPr>
          <w:rStyle w:val="Gvdemetni"/>
        </w:rPr>
      </w:pPr>
      <w:r w:rsidRPr="0005271D">
        <w:rPr>
          <w:rStyle w:val="Gvdemetni"/>
        </w:rPr>
        <w:t xml:space="preserve">       c)   </w:t>
      </w:r>
      <w:r w:rsidR="00895FBB" w:rsidRPr="0005271D">
        <w:rPr>
          <w:rStyle w:val="Gvdemetni"/>
        </w:rPr>
        <w:t xml:space="preserve">Sendika, yönetici ve temsilcileri, işveren veya vekiline önceden haber vermek ve işi aksatmamak kaydıyla, iş saatleri içinde ve dışında üyelerle görüşebilir veya toplantı yapabilir. Bu toplantılar işverenin göstereceği ve amaca uygun bir </w:t>
      </w:r>
      <w:proofErr w:type="gramStart"/>
      <w:r w:rsidR="00895FBB" w:rsidRPr="0005271D">
        <w:rPr>
          <w:rStyle w:val="Gvdemetni"/>
        </w:rPr>
        <w:t>mekanda</w:t>
      </w:r>
      <w:proofErr w:type="gramEnd"/>
      <w:r w:rsidR="00895FBB" w:rsidRPr="0005271D">
        <w:rPr>
          <w:rStyle w:val="Gvdemetni"/>
        </w:rPr>
        <w:t xml:space="preserve"> yapılır.</w:t>
      </w:r>
    </w:p>
    <w:p w:rsidR="0038686B" w:rsidRPr="0005271D" w:rsidRDefault="00A2209E" w:rsidP="0038686B">
      <w:pPr>
        <w:pStyle w:val="Gvdemetni1"/>
        <w:shd w:val="clear" w:color="auto" w:fill="auto"/>
        <w:tabs>
          <w:tab w:val="right" w:pos="8536"/>
        </w:tabs>
        <w:ind w:firstLine="0"/>
        <w:rPr>
          <w:rStyle w:val="Gvdemetni"/>
        </w:rPr>
      </w:pPr>
      <w:r w:rsidRPr="0005271D">
        <w:rPr>
          <w:rStyle w:val="Gvdemetni"/>
        </w:rPr>
        <w:t xml:space="preserve">      d) </w:t>
      </w:r>
      <w:r w:rsidR="00A4355A" w:rsidRPr="0005271D">
        <w:rPr>
          <w:rStyle w:val="Gvdemetni"/>
        </w:rPr>
        <w:t>Sendika şube yöneticileri ile işyeri temsilcileri, sendikal faaliyetler kapsamında imkânlar ölçüsünde işyerlerinin araçlarından yararlandırılır.</w:t>
      </w:r>
    </w:p>
    <w:p w:rsidR="0038686B" w:rsidRPr="0005271D" w:rsidRDefault="0038686B" w:rsidP="0038686B">
      <w:pPr>
        <w:pStyle w:val="Gvdemetni1"/>
        <w:shd w:val="clear" w:color="auto" w:fill="auto"/>
        <w:spacing w:line="335" w:lineRule="exact"/>
        <w:ind w:firstLine="360"/>
        <w:rPr>
          <w:rStyle w:val="Gvdemetni"/>
        </w:rPr>
      </w:pPr>
      <w:r w:rsidRPr="0005271D">
        <w:rPr>
          <w:rStyle w:val="Gvdemetni"/>
        </w:rPr>
        <w:t xml:space="preserve">e) Sendika temsilci ve görevlilerine kongre, konferans, seminer, yönetim, denetim, başkanlar kurulu, genel kurul ve temsilciler kurulu gibi toplantılara katılmaları için, sendikanın veya şubesinin yazılı talebi üzerine yılda toplam 20 iş günü geçmemek üzere ücretli izin verilir. Böylesi durumlar için verilecek izinler </w:t>
      </w:r>
      <w:r w:rsidRPr="0005271D">
        <w:rPr>
          <w:rStyle w:val="Gvdemetni"/>
        </w:rPr>
        <w:lastRenderedPageBreak/>
        <w:t>yasalardan kaynaklanan izinlere mahsup edilemez ve yasalardan kaynaklanan haklar saklıdır.</w:t>
      </w:r>
    </w:p>
    <w:p w:rsidR="009D3F45" w:rsidRPr="0005271D" w:rsidRDefault="009D3F45" w:rsidP="00697EF4">
      <w:pPr>
        <w:pStyle w:val="Gvdemetni1"/>
        <w:shd w:val="clear" w:color="auto" w:fill="auto"/>
        <w:tabs>
          <w:tab w:val="right" w:pos="8536"/>
        </w:tabs>
        <w:ind w:firstLine="0"/>
        <w:rPr>
          <w:rFonts w:cs="Times New Roman"/>
        </w:rPr>
      </w:pPr>
    </w:p>
    <w:p w:rsidR="00895FBB" w:rsidRPr="0005271D" w:rsidRDefault="00895FBB" w:rsidP="00697EF4">
      <w:pPr>
        <w:pStyle w:val="Balk31"/>
        <w:keepNext/>
        <w:keepLines/>
        <w:shd w:val="clear" w:color="auto" w:fill="auto"/>
        <w:ind w:firstLine="360"/>
        <w:rPr>
          <w:rFonts w:cs="Times New Roman"/>
        </w:rPr>
      </w:pPr>
      <w:bookmarkStart w:id="8" w:name="bookmark9"/>
      <w:r w:rsidRPr="0005271D">
        <w:rPr>
          <w:rStyle w:val="Balk3"/>
          <w:b/>
          <w:bCs/>
        </w:rPr>
        <w:t>MADDE 13- SENDİKA VE ŞUBE YÖNETİCİLERİ İLE SENDİKA TEMSİLCİLERİ VE YETKİLİLERİN GÜVENCESİ</w:t>
      </w:r>
      <w:bookmarkEnd w:id="8"/>
    </w:p>
    <w:p w:rsidR="00895FBB" w:rsidRPr="0005271D" w:rsidRDefault="00895FBB" w:rsidP="00697EF4">
      <w:pPr>
        <w:pStyle w:val="Gvdemetni1"/>
        <w:shd w:val="clear" w:color="auto" w:fill="auto"/>
        <w:spacing w:line="335" w:lineRule="exact"/>
        <w:ind w:firstLine="360"/>
        <w:rPr>
          <w:rStyle w:val="Gvdemetni"/>
        </w:rPr>
      </w:pPr>
      <w:r w:rsidRPr="0005271D">
        <w:rPr>
          <w:rStyle w:val="Gvdemetni"/>
        </w:rPr>
        <w:t>İşyerinde çalışan sendika ve ilgili şuben</w:t>
      </w:r>
      <w:r w:rsidR="00F90719" w:rsidRPr="0005271D">
        <w:rPr>
          <w:rStyle w:val="Gvdemetni"/>
        </w:rPr>
        <w:t>in yönetim, denetim ve diğer zorunlu</w:t>
      </w:r>
      <w:r w:rsidR="00AE20BA" w:rsidRPr="0005271D">
        <w:rPr>
          <w:rStyle w:val="Gvdemetni"/>
        </w:rPr>
        <w:t xml:space="preserve"> kuru</w:t>
      </w:r>
      <w:r w:rsidRPr="0005271D">
        <w:rPr>
          <w:rStyle w:val="Gvdemetni"/>
        </w:rPr>
        <w:t>llarında görev alanlarla, sendika işyeri temsilcileri sendikal faaliyet</w:t>
      </w:r>
      <w:r w:rsidR="00A4355A" w:rsidRPr="0005271D">
        <w:rPr>
          <w:rStyle w:val="Gvdemetni"/>
        </w:rPr>
        <w:t>leri nedeniyle cezalandırılamaz,</w:t>
      </w:r>
      <w:r w:rsidR="00A4355A" w:rsidRPr="0005271D">
        <w:rPr>
          <w:rFonts w:ascii="Tahoma" w:hAnsi="Tahoma" w:cs="Tahoma"/>
          <w:sz w:val="21"/>
          <w:szCs w:val="21"/>
        </w:rPr>
        <w:t xml:space="preserve"> </w:t>
      </w:r>
      <w:r w:rsidR="00A4355A" w:rsidRPr="0005271D">
        <w:rPr>
          <w:rStyle w:val="Gvdemetni"/>
        </w:rPr>
        <w:t>işi ve işyerleri kendi rızası olmadan değiştirilemez. İşyeri, 4688 sayılı Kanun ve sair mevzuatta öngörülen sendikal hak ve hürriyetlerin kullanılmasında azami dikkat ve özeni gösterir.</w:t>
      </w:r>
    </w:p>
    <w:p w:rsidR="009D3F45" w:rsidRPr="0005271D" w:rsidRDefault="009D3F45" w:rsidP="00697EF4">
      <w:pPr>
        <w:pStyle w:val="Gvdemetni1"/>
        <w:shd w:val="clear" w:color="auto" w:fill="auto"/>
        <w:spacing w:line="335" w:lineRule="exact"/>
        <w:ind w:firstLine="360"/>
        <w:rPr>
          <w:rFonts w:cs="Times New Roman"/>
        </w:rPr>
      </w:pPr>
    </w:p>
    <w:p w:rsidR="00895FBB" w:rsidRPr="0005271D" w:rsidRDefault="00895FBB" w:rsidP="00F827AF">
      <w:pPr>
        <w:pStyle w:val="Balk31"/>
        <w:keepNext/>
        <w:keepLines/>
        <w:shd w:val="clear" w:color="auto" w:fill="auto"/>
        <w:tabs>
          <w:tab w:val="left" w:pos="362"/>
        </w:tabs>
        <w:ind w:firstLine="360"/>
        <w:rPr>
          <w:rFonts w:cs="Times New Roman"/>
        </w:rPr>
      </w:pPr>
      <w:bookmarkStart w:id="9" w:name="bookmark10"/>
      <w:r w:rsidRPr="0005271D">
        <w:rPr>
          <w:rStyle w:val="Balk3"/>
          <w:b/>
          <w:bCs/>
        </w:rPr>
        <w:t>MADDE 14-SENDİKA ÜYELERİNİN HAKLARI</w:t>
      </w:r>
      <w:bookmarkEnd w:id="9"/>
    </w:p>
    <w:p w:rsidR="00895FBB" w:rsidRPr="0005271D" w:rsidRDefault="00895FBB" w:rsidP="00697EF4">
      <w:pPr>
        <w:pStyle w:val="Gvdemetni1"/>
        <w:shd w:val="clear" w:color="auto" w:fill="auto"/>
        <w:ind w:firstLine="360"/>
        <w:rPr>
          <w:rStyle w:val="Gvdemetni"/>
        </w:rPr>
      </w:pPr>
      <w:r w:rsidRPr="0005271D">
        <w:rPr>
          <w:rStyle w:val="Gvdemetni"/>
        </w:rPr>
        <w:t>Bu sözleşme süresi içerisinde sendika üyesi olmayanlara sözleşme hükümleri dışında Yasalarla getirilen haklardan farklı olarak mali kazanç sağlayan bir uygulama yapılması halinde bu işlem Sendika üyelerine de uygulanır.</w:t>
      </w:r>
    </w:p>
    <w:p w:rsidR="00AE20BA" w:rsidRPr="0005271D" w:rsidRDefault="00AE20BA" w:rsidP="00C33814">
      <w:pPr>
        <w:pStyle w:val="Balk31"/>
        <w:keepNext/>
        <w:keepLines/>
        <w:shd w:val="clear" w:color="auto" w:fill="auto"/>
        <w:spacing w:line="210" w:lineRule="exact"/>
        <w:ind w:firstLine="360"/>
        <w:rPr>
          <w:rStyle w:val="Balk3"/>
        </w:rPr>
      </w:pPr>
    </w:p>
    <w:p w:rsidR="00895FBB" w:rsidRPr="0005271D" w:rsidRDefault="00895FBB" w:rsidP="00C33814">
      <w:pPr>
        <w:pStyle w:val="Balk31"/>
        <w:keepNext/>
        <w:keepLines/>
        <w:shd w:val="clear" w:color="auto" w:fill="auto"/>
        <w:tabs>
          <w:tab w:val="left" w:pos="362"/>
        </w:tabs>
        <w:ind w:firstLine="360"/>
        <w:rPr>
          <w:rStyle w:val="Balk3"/>
          <w:b/>
          <w:bCs/>
        </w:rPr>
      </w:pPr>
      <w:bookmarkStart w:id="10" w:name="bookmark11"/>
      <w:r w:rsidRPr="0005271D">
        <w:rPr>
          <w:rStyle w:val="Balk3"/>
          <w:b/>
          <w:bCs/>
        </w:rPr>
        <w:t>MADDE 15- ÜYELİK AİDATI</w:t>
      </w:r>
      <w:bookmarkEnd w:id="10"/>
    </w:p>
    <w:p w:rsidR="001C5CA0" w:rsidRPr="0005271D" w:rsidRDefault="00895FBB" w:rsidP="00A4355A">
      <w:pPr>
        <w:pStyle w:val="Gvdemetni1"/>
        <w:shd w:val="clear" w:color="auto" w:fill="auto"/>
        <w:ind w:firstLine="360"/>
      </w:pPr>
      <w:r w:rsidRPr="0005271D">
        <w:rPr>
          <w:rStyle w:val="Gvdemetni"/>
        </w:rPr>
        <w:t>İşverence, sözleşme hükümlerinden yararlanan sendika üyelerinin taban aylıklarından % 1 oranında üyelik aidatı kesilerek sendika hesabına yatırılır.</w:t>
      </w:r>
    </w:p>
    <w:p w:rsidR="00052CB0" w:rsidRPr="0005271D" w:rsidRDefault="00052CB0" w:rsidP="00697EF4">
      <w:pPr>
        <w:pStyle w:val="Balk20"/>
        <w:keepNext/>
        <w:keepLines/>
        <w:shd w:val="clear" w:color="auto" w:fill="auto"/>
        <w:spacing w:line="342" w:lineRule="exact"/>
        <w:rPr>
          <w:rStyle w:val="Balk2"/>
          <w:rFonts w:cs="Times New Roman"/>
          <w:b/>
          <w:bCs/>
        </w:rPr>
      </w:pPr>
      <w:bookmarkStart w:id="11" w:name="bookmark12"/>
    </w:p>
    <w:p w:rsidR="00A471D5" w:rsidRPr="0005271D" w:rsidRDefault="00895FBB" w:rsidP="00697EF4">
      <w:pPr>
        <w:pStyle w:val="Balk20"/>
        <w:keepNext/>
        <w:keepLines/>
        <w:shd w:val="clear" w:color="auto" w:fill="auto"/>
        <w:spacing w:line="342" w:lineRule="exact"/>
        <w:rPr>
          <w:rStyle w:val="Balk2"/>
          <w:rFonts w:cs="Times New Roman"/>
          <w:b/>
          <w:bCs/>
        </w:rPr>
      </w:pPr>
      <w:r w:rsidRPr="0005271D">
        <w:rPr>
          <w:rStyle w:val="Balk2"/>
          <w:b/>
          <w:bCs/>
        </w:rPr>
        <w:t>DÖRDÜNCÜ BÖLÜM</w:t>
      </w:r>
    </w:p>
    <w:p w:rsidR="00643E05" w:rsidRPr="0005271D" w:rsidRDefault="00895FBB" w:rsidP="00161CA5">
      <w:pPr>
        <w:pStyle w:val="Balk20"/>
        <w:keepNext/>
        <w:keepLines/>
        <w:shd w:val="clear" w:color="auto" w:fill="auto"/>
        <w:spacing w:line="342" w:lineRule="exact"/>
        <w:rPr>
          <w:rStyle w:val="Balk2"/>
          <w:b/>
          <w:bCs/>
        </w:rPr>
      </w:pPr>
      <w:r w:rsidRPr="0005271D">
        <w:rPr>
          <w:rStyle w:val="Balk2"/>
          <w:b/>
          <w:bCs/>
        </w:rPr>
        <w:t>SOSYAL HAKLAR</w:t>
      </w:r>
      <w:bookmarkEnd w:id="11"/>
    </w:p>
    <w:p w:rsidR="006D7EF0" w:rsidRPr="0005271D" w:rsidRDefault="006D7EF0" w:rsidP="00C33814">
      <w:pPr>
        <w:pStyle w:val="Balk31"/>
        <w:keepNext/>
        <w:keepLines/>
        <w:shd w:val="clear" w:color="auto" w:fill="auto"/>
        <w:tabs>
          <w:tab w:val="left" w:pos="362"/>
        </w:tabs>
        <w:ind w:firstLine="360"/>
        <w:rPr>
          <w:rStyle w:val="Balk3"/>
          <w:b/>
          <w:bCs/>
        </w:rPr>
      </w:pPr>
    </w:p>
    <w:p w:rsidR="006D7EF0" w:rsidRPr="0005271D" w:rsidRDefault="006D7EF0" w:rsidP="00C33814">
      <w:pPr>
        <w:pStyle w:val="Balk31"/>
        <w:keepNext/>
        <w:keepLines/>
        <w:shd w:val="clear" w:color="auto" w:fill="auto"/>
        <w:tabs>
          <w:tab w:val="left" w:pos="362"/>
        </w:tabs>
        <w:ind w:firstLine="360"/>
        <w:rPr>
          <w:rStyle w:val="Balk3"/>
          <w:b/>
          <w:bCs/>
        </w:rPr>
      </w:pPr>
      <w:r w:rsidRPr="0005271D">
        <w:rPr>
          <w:rStyle w:val="Balk3"/>
          <w:b/>
          <w:bCs/>
        </w:rPr>
        <w:t xml:space="preserve">MADDE16- </w:t>
      </w:r>
      <w:r w:rsidR="00D575DF" w:rsidRPr="0005271D">
        <w:rPr>
          <w:rStyle w:val="Balk3"/>
          <w:b/>
          <w:bCs/>
        </w:rPr>
        <w:t>ULAŞIM YARDIMI</w:t>
      </w:r>
      <w:r w:rsidRPr="0005271D">
        <w:rPr>
          <w:rStyle w:val="Balk3"/>
          <w:b/>
          <w:bCs/>
        </w:rPr>
        <w:tab/>
      </w:r>
    </w:p>
    <w:p w:rsidR="00F90719" w:rsidRPr="0005271D" w:rsidRDefault="00F90719" w:rsidP="00B361F5">
      <w:pPr>
        <w:pStyle w:val="Balk20"/>
        <w:keepNext/>
        <w:keepLines/>
        <w:shd w:val="clear" w:color="auto" w:fill="auto"/>
        <w:tabs>
          <w:tab w:val="left" w:pos="275"/>
          <w:tab w:val="center" w:pos="4676"/>
        </w:tabs>
        <w:spacing w:line="342" w:lineRule="exact"/>
        <w:jc w:val="left"/>
        <w:rPr>
          <w:rStyle w:val="Balk2"/>
          <w:rFonts w:cs="Times New Roman"/>
          <w:b/>
          <w:bCs/>
        </w:rPr>
      </w:pPr>
    </w:p>
    <w:p w:rsidR="006D7EF0" w:rsidRPr="0005271D" w:rsidRDefault="006D7EF0" w:rsidP="00F827AF">
      <w:pPr>
        <w:pStyle w:val="Gvdemetni1"/>
        <w:shd w:val="clear" w:color="auto" w:fill="auto"/>
        <w:ind w:firstLine="360"/>
      </w:pPr>
      <w:r w:rsidRPr="0005271D">
        <w:t xml:space="preserve"> İşveren, 25.08.2017 tarihinde Resmi Gazetede yayımlanan Yerel Yönetim Hizmet Koluna İlişkin Mali ve Sosyal Haklara Dair Toplu Sözleşmenin Toplu Taşıma Kartı başlıklı 12. Maddesine istinaden çalışanlara toplu taşıma kartı verir. 6360 sayılı Kanunun yürürlüğe girmesi ile </w:t>
      </w:r>
      <w:r w:rsidR="003F20B4" w:rsidRPr="0005271D">
        <w:t xml:space="preserve">Büyükşehir Belediyesi sorumluluk sahasının il mülki sınırı </w:t>
      </w:r>
      <w:r w:rsidRPr="0005271D">
        <w:t>olarak genişle</w:t>
      </w:r>
      <w:r w:rsidR="003F20B4" w:rsidRPr="0005271D">
        <w:t>til</w:t>
      </w:r>
      <w:r w:rsidRPr="0005271D">
        <w:t xml:space="preserve">mesi, kamu hizmetinin yürütülmesi ve kesintisiz olarak sürdürülmesini </w:t>
      </w:r>
      <w:proofErr w:type="spellStart"/>
      <w:r w:rsidRPr="0005271D">
        <w:t>teminen</w:t>
      </w:r>
      <w:proofErr w:type="spellEnd"/>
      <w:r w:rsidRPr="0005271D">
        <w:t xml:space="preserve"> çalışanlara işyerlerine gidiş ve gelişlerinde kullanmak üzere verilen toplu taşıma kartına işverence yüklenecek miktar aylık 104 binişten az olamaz.</w:t>
      </w:r>
    </w:p>
    <w:p w:rsidR="003F20B4" w:rsidRPr="0005271D" w:rsidRDefault="007D5B0B" w:rsidP="003F20B4">
      <w:pPr>
        <w:pStyle w:val="Gvdemetni1"/>
        <w:shd w:val="clear" w:color="auto" w:fill="auto"/>
        <w:ind w:firstLine="360"/>
      </w:pPr>
      <w:r w:rsidRPr="0005271D">
        <w:t xml:space="preserve">İşveren, </w:t>
      </w:r>
      <w:proofErr w:type="gramStart"/>
      <w:r w:rsidRPr="0005271D">
        <w:t>01/01/2018</w:t>
      </w:r>
      <w:proofErr w:type="gramEnd"/>
      <w:r w:rsidRPr="0005271D">
        <w:t xml:space="preserve"> tarihinden itibaren iş bu Toplu İş Sözleşmesi kapsamındaki çalışanlara; Toplu taşıma kartı verilinceye kadar ulaşım bedeli olan</w:t>
      </w:r>
      <w:r w:rsidR="001A7B59" w:rsidRPr="0005271D">
        <w:t xml:space="preserve"> </w:t>
      </w:r>
      <w:r w:rsidR="00584974" w:rsidRPr="0005271D">
        <w:t xml:space="preserve">aylık </w:t>
      </w:r>
      <w:r w:rsidR="007D7FD0" w:rsidRPr="0005271D">
        <w:t xml:space="preserve">net </w:t>
      </w:r>
      <w:r w:rsidR="001A7B59" w:rsidRPr="0005271D">
        <w:t xml:space="preserve">297.44 </w:t>
      </w:r>
      <w:r w:rsidRPr="0005271D">
        <w:t>TL öder.</w:t>
      </w:r>
    </w:p>
    <w:p w:rsidR="006D7EF0" w:rsidRPr="0005271D" w:rsidRDefault="006D7EF0" w:rsidP="00B361F5">
      <w:pPr>
        <w:pStyle w:val="Balk20"/>
        <w:keepNext/>
        <w:keepLines/>
        <w:shd w:val="clear" w:color="auto" w:fill="auto"/>
        <w:tabs>
          <w:tab w:val="left" w:pos="275"/>
          <w:tab w:val="center" w:pos="4676"/>
        </w:tabs>
        <w:spacing w:line="342" w:lineRule="exact"/>
        <w:jc w:val="left"/>
        <w:rPr>
          <w:rStyle w:val="Balk2"/>
          <w:rFonts w:cs="Times New Roman"/>
          <w:b/>
          <w:bCs/>
        </w:rPr>
      </w:pPr>
    </w:p>
    <w:p w:rsidR="007F3421" w:rsidRPr="0005271D" w:rsidRDefault="007F3421" w:rsidP="007F3421">
      <w:pPr>
        <w:pStyle w:val="Balk31"/>
        <w:keepNext/>
        <w:keepLines/>
        <w:shd w:val="clear" w:color="auto" w:fill="auto"/>
        <w:tabs>
          <w:tab w:val="left" w:pos="362"/>
        </w:tabs>
        <w:ind w:firstLine="360"/>
        <w:rPr>
          <w:rStyle w:val="Balk3"/>
          <w:b/>
          <w:bCs/>
        </w:rPr>
      </w:pPr>
      <w:r w:rsidRPr="0005271D">
        <w:rPr>
          <w:rStyle w:val="Balk3"/>
          <w:b/>
          <w:bCs/>
        </w:rPr>
        <w:t>MADDE17- EĞİTİM</w:t>
      </w:r>
      <w:r w:rsidRPr="0005271D">
        <w:rPr>
          <w:rStyle w:val="Balk3"/>
          <w:b/>
          <w:bCs/>
        </w:rPr>
        <w:tab/>
      </w:r>
    </w:p>
    <w:p w:rsidR="007F3421" w:rsidRPr="0005271D" w:rsidRDefault="007F3421" w:rsidP="00B361F5">
      <w:pPr>
        <w:pStyle w:val="Balk20"/>
        <w:keepNext/>
        <w:keepLines/>
        <w:shd w:val="clear" w:color="auto" w:fill="auto"/>
        <w:tabs>
          <w:tab w:val="left" w:pos="275"/>
          <w:tab w:val="center" w:pos="4676"/>
        </w:tabs>
        <w:spacing w:line="342" w:lineRule="exact"/>
        <w:jc w:val="left"/>
        <w:rPr>
          <w:rStyle w:val="Balk2"/>
          <w:rFonts w:cs="Times New Roman"/>
          <w:b/>
          <w:bCs/>
        </w:rPr>
      </w:pPr>
    </w:p>
    <w:p w:rsidR="000F566D" w:rsidRPr="0005271D" w:rsidRDefault="000F566D" w:rsidP="007F3421">
      <w:pPr>
        <w:pStyle w:val="Gvdemetni1"/>
        <w:shd w:val="clear" w:color="auto" w:fill="auto"/>
        <w:ind w:firstLine="360"/>
      </w:pPr>
      <w:r w:rsidRPr="0005271D">
        <w:t>İşveren</w:t>
      </w:r>
      <w:r w:rsidR="006C0433" w:rsidRPr="0005271D">
        <w:t>,</w:t>
      </w:r>
      <w:r w:rsidRPr="0005271D">
        <w:t xml:space="preserve"> çalışanların </w:t>
      </w:r>
      <w:r w:rsidR="007F3421" w:rsidRPr="0005271D">
        <w:t xml:space="preserve">kendilerini ilgilendiren konular hakkında </w:t>
      </w:r>
      <w:r w:rsidR="006C0433" w:rsidRPr="0005271D">
        <w:t xml:space="preserve">gerek </w:t>
      </w:r>
      <w:r w:rsidR="007F3421" w:rsidRPr="0005271D">
        <w:t xml:space="preserve">mevzuat, </w:t>
      </w:r>
      <w:r w:rsidR="006C0433" w:rsidRPr="0005271D">
        <w:t xml:space="preserve">gerek ise </w:t>
      </w:r>
      <w:r w:rsidRPr="0005271D">
        <w:t xml:space="preserve">mesleki </w:t>
      </w:r>
      <w:r w:rsidR="00AB7B6C" w:rsidRPr="0005271D">
        <w:t xml:space="preserve">bilgi ve </w:t>
      </w:r>
      <w:r w:rsidRPr="0005271D">
        <w:t>becerilerini geliştirmek</w:t>
      </w:r>
      <w:r w:rsidR="00AB7B6C" w:rsidRPr="0005271D">
        <w:t xml:space="preserve"> </w:t>
      </w:r>
      <w:r w:rsidR="007F3421" w:rsidRPr="0005271D">
        <w:t>amacıyla eğitimler düzenler.</w:t>
      </w:r>
    </w:p>
    <w:p w:rsidR="00D83C60" w:rsidRPr="0005271D" w:rsidRDefault="00D83C60" w:rsidP="007F3421">
      <w:pPr>
        <w:pStyle w:val="Gvdemetni1"/>
        <w:shd w:val="clear" w:color="auto" w:fill="auto"/>
        <w:ind w:firstLine="360"/>
      </w:pPr>
    </w:p>
    <w:p w:rsidR="00D83C60" w:rsidRPr="0005271D" w:rsidRDefault="00D83C60" w:rsidP="00D83C60">
      <w:pPr>
        <w:pStyle w:val="Balk31"/>
        <w:keepNext/>
        <w:keepLines/>
        <w:shd w:val="clear" w:color="auto" w:fill="auto"/>
        <w:tabs>
          <w:tab w:val="left" w:pos="362"/>
        </w:tabs>
        <w:ind w:firstLine="360"/>
        <w:rPr>
          <w:rStyle w:val="Balk3"/>
          <w:b/>
          <w:bCs/>
        </w:rPr>
      </w:pPr>
      <w:r w:rsidRPr="0005271D">
        <w:rPr>
          <w:rStyle w:val="Balk3"/>
          <w:b/>
          <w:bCs/>
        </w:rPr>
        <w:t>MADDE18- MOBBİNG’İN ÖNLENMESİ</w:t>
      </w:r>
    </w:p>
    <w:p w:rsidR="00D83C60" w:rsidRPr="0005271D" w:rsidRDefault="00D83C60" w:rsidP="007F3421">
      <w:pPr>
        <w:pStyle w:val="Gvdemetni1"/>
        <w:shd w:val="clear" w:color="auto" w:fill="auto"/>
        <w:ind w:firstLine="360"/>
      </w:pPr>
    </w:p>
    <w:p w:rsidR="00D83C60" w:rsidRPr="0005271D" w:rsidRDefault="00D83C60" w:rsidP="00D83C60">
      <w:pPr>
        <w:pStyle w:val="Gvdemetni1"/>
        <w:shd w:val="clear" w:color="auto" w:fill="auto"/>
        <w:ind w:left="360" w:firstLine="0"/>
      </w:pPr>
      <w:r w:rsidRPr="0005271D">
        <w:t xml:space="preserve">2011/2 sayılı Başbakanlık Genelgesinde “İşyerinde psikolojik tacizle mücadele öncelikle işverenin sorumluluğunda olup işverenler çalışanların tacize maruz kalmamaları için gerekli bütün önlemleri alacaktır.” denilmektedir. Buna istinaden işveren, işyerlerinde </w:t>
      </w:r>
      <w:proofErr w:type="spellStart"/>
      <w:r w:rsidRPr="0005271D">
        <w:t>MOBBİ</w:t>
      </w:r>
      <w:r w:rsidR="000D7617" w:rsidRPr="0005271D">
        <w:t>N</w:t>
      </w:r>
      <w:r w:rsidRPr="0005271D">
        <w:t>G</w:t>
      </w:r>
      <w:r w:rsidR="000D7617" w:rsidRPr="0005271D">
        <w:t>’le</w:t>
      </w:r>
      <w:proofErr w:type="spellEnd"/>
      <w:r w:rsidR="000D7617" w:rsidRPr="0005271D">
        <w:t xml:space="preserve"> mücadele birimleri kurar; bu birimlerde yetkili sendika temsilcisi de yer alır, çalışanların </w:t>
      </w:r>
      <w:proofErr w:type="spellStart"/>
      <w:r w:rsidR="000D7617" w:rsidRPr="0005271D">
        <w:t>MOBBİNG’e</w:t>
      </w:r>
      <w:proofErr w:type="spellEnd"/>
      <w:r w:rsidR="000D7617" w:rsidRPr="0005271D">
        <w:t xml:space="preserve"> dair </w:t>
      </w:r>
      <w:proofErr w:type="gramStart"/>
      <w:r w:rsidR="000D7617" w:rsidRPr="0005271D">
        <w:t>şikayetleri</w:t>
      </w:r>
      <w:proofErr w:type="gramEnd"/>
      <w:r w:rsidR="000D7617" w:rsidRPr="0005271D">
        <w:t xml:space="preserve"> incelenerek şikayete konu birim amirliğine iletilir.</w:t>
      </w:r>
      <w:r w:rsidRPr="0005271D">
        <w:t xml:space="preserve"> </w:t>
      </w:r>
    </w:p>
    <w:p w:rsidR="00D83C60" w:rsidRPr="0005271D" w:rsidRDefault="00D83C60" w:rsidP="007F3421">
      <w:pPr>
        <w:pStyle w:val="Gvdemetni1"/>
        <w:shd w:val="clear" w:color="auto" w:fill="auto"/>
        <w:ind w:firstLine="360"/>
      </w:pPr>
    </w:p>
    <w:p w:rsidR="006D7EF0" w:rsidRPr="0005271D" w:rsidRDefault="006D7EF0" w:rsidP="00B361F5">
      <w:pPr>
        <w:pStyle w:val="Balk20"/>
        <w:keepNext/>
        <w:keepLines/>
        <w:shd w:val="clear" w:color="auto" w:fill="auto"/>
        <w:tabs>
          <w:tab w:val="left" w:pos="275"/>
          <w:tab w:val="center" w:pos="4676"/>
        </w:tabs>
        <w:spacing w:line="342" w:lineRule="exact"/>
        <w:jc w:val="left"/>
        <w:rPr>
          <w:rStyle w:val="Balk2"/>
          <w:rFonts w:cs="Times New Roman"/>
          <w:b/>
          <w:bCs/>
        </w:rPr>
      </w:pPr>
    </w:p>
    <w:p w:rsidR="00F827AF" w:rsidRPr="0005271D" w:rsidRDefault="00D575DF" w:rsidP="00F827AF">
      <w:pPr>
        <w:pStyle w:val="Balk31"/>
        <w:keepNext/>
        <w:keepLines/>
        <w:shd w:val="clear" w:color="auto" w:fill="auto"/>
        <w:spacing w:line="210" w:lineRule="exact"/>
        <w:ind w:firstLine="360"/>
        <w:rPr>
          <w:rStyle w:val="Gvdemetni4"/>
          <w:rFonts w:cs="Times New Roman"/>
          <w:b/>
          <w:bCs/>
        </w:rPr>
      </w:pPr>
      <w:r w:rsidRPr="0005271D">
        <w:rPr>
          <w:rStyle w:val="Balk2"/>
          <w:b/>
          <w:bCs/>
        </w:rPr>
        <w:t>MADDE19</w:t>
      </w:r>
      <w:r w:rsidR="00B361F5" w:rsidRPr="0005271D">
        <w:rPr>
          <w:rStyle w:val="Balk2"/>
          <w:b/>
          <w:bCs/>
        </w:rPr>
        <w:t>- DİĞER HAKLAR VE ÜCRETLİ İZİNLER</w:t>
      </w:r>
      <w:r w:rsidR="00B361F5" w:rsidRPr="0005271D">
        <w:rPr>
          <w:rStyle w:val="Gvdemetni4"/>
          <w:rFonts w:cs="Times New Roman"/>
          <w:b/>
          <w:bCs/>
        </w:rPr>
        <w:tab/>
      </w:r>
    </w:p>
    <w:p w:rsidR="00895FBB" w:rsidRPr="0005271D" w:rsidRDefault="00B361F5" w:rsidP="00F827AF">
      <w:pPr>
        <w:pStyle w:val="Balk31"/>
        <w:keepNext/>
        <w:keepLines/>
        <w:shd w:val="clear" w:color="auto" w:fill="auto"/>
        <w:spacing w:line="210" w:lineRule="exact"/>
        <w:ind w:firstLine="360"/>
        <w:rPr>
          <w:rStyle w:val="Balk3"/>
          <w:rFonts w:cs="Times New Roman"/>
          <w:b/>
          <w:bCs/>
          <w:sz w:val="24"/>
          <w:szCs w:val="24"/>
        </w:rPr>
        <w:sectPr w:rsidR="00895FBB" w:rsidRPr="0005271D" w:rsidSect="000F651B">
          <w:type w:val="continuous"/>
          <w:pgSz w:w="11909" w:h="16834"/>
          <w:pgMar w:top="953" w:right="1049" w:bottom="924" w:left="1508" w:header="0" w:footer="3" w:gutter="0"/>
          <w:cols w:space="708"/>
          <w:noEndnote/>
          <w:docGrid w:linePitch="360"/>
        </w:sectPr>
      </w:pPr>
      <w:r w:rsidRPr="0005271D">
        <w:rPr>
          <w:rStyle w:val="Gvdemetni4"/>
          <w:rFonts w:cs="Times New Roman"/>
          <w:b/>
          <w:bCs/>
        </w:rPr>
        <w:tab/>
      </w:r>
      <w:r w:rsidR="00D25E24" w:rsidRPr="0005271D">
        <w:rPr>
          <w:rStyle w:val="Gvdemetni4"/>
          <w:b/>
          <w:bCs/>
        </w:rPr>
        <w:t xml:space="preserve"> </w:t>
      </w:r>
    </w:p>
    <w:p w:rsidR="00F827AF" w:rsidRPr="0005271D" w:rsidRDefault="00895FBB" w:rsidP="00F827AF">
      <w:pPr>
        <w:pStyle w:val="Gvdemetni1"/>
        <w:shd w:val="clear" w:color="auto" w:fill="auto"/>
        <w:ind w:left="360" w:firstLine="720"/>
      </w:pPr>
      <w:r w:rsidRPr="0005271D">
        <w:lastRenderedPageBreak/>
        <w:t>a)</w:t>
      </w:r>
      <w:r w:rsidR="00D25E24" w:rsidRPr="0005271D">
        <w:t xml:space="preserve"> </w:t>
      </w:r>
      <w:r w:rsidR="00BC7A10" w:rsidRPr="0005271D">
        <w:t>8 Mart Dünya Kadınlar Gününün kutlanıldığı hafta boyunca kadın çalışanlar dönüşümlü olarak birer gün izinli sayılırlar.</w:t>
      </w:r>
    </w:p>
    <w:p w:rsidR="00C33814" w:rsidRPr="0005271D" w:rsidRDefault="00F90719" w:rsidP="00F827AF">
      <w:pPr>
        <w:pStyle w:val="Gvdemetni1"/>
        <w:shd w:val="clear" w:color="auto" w:fill="auto"/>
        <w:ind w:left="360" w:firstLine="720"/>
      </w:pPr>
      <w:r w:rsidRPr="0005271D">
        <w:rPr>
          <w:rStyle w:val="Gvdemetni4"/>
          <w:b w:val="0"/>
          <w:bCs w:val="0"/>
          <w:sz w:val="20"/>
          <w:szCs w:val="20"/>
        </w:rPr>
        <w:t xml:space="preserve">b) </w:t>
      </w:r>
      <w:r w:rsidRPr="0005271D">
        <w:t>Engelli çalışanlar, 3 Aralık Dünya Engelliler Günü</w:t>
      </w:r>
      <w:r w:rsidR="007154B5" w:rsidRPr="0005271D">
        <w:t xml:space="preserve">nde ve </w:t>
      </w:r>
      <w:r w:rsidR="007154B5" w:rsidRPr="0005271D">
        <w:rPr>
          <w:rFonts w:ascii="Segoe UI" w:hAnsi="Segoe UI" w:cs="Segoe UI"/>
          <w:sz w:val="21"/>
          <w:szCs w:val="21"/>
          <w:shd w:val="clear" w:color="auto" w:fill="FFFFFF"/>
        </w:rPr>
        <w:t>ulusal düzeyde kabul edilen 10-16 Mayıs sakatlar haftasının ilk gününde</w:t>
      </w:r>
      <w:r w:rsidR="007154B5" w:rsidRPr="0005271D">
        <w:t xml:space="preserve"> </w:t>
      </w:r>
      <w:r w:rsidRPr="0005271D">
        <w:t>birer gün izinli sayılırlar. Engelli personel, idari tatillerde çalıştırılmaz.</w:t>
      </w:r>
      <w:r w:rsidR="00A4355A" w:rsidRPr="0005271D">
        <w:rPr>
          <w:rFonts w:ascii="Segoe UI" w:hAnsi="Segoe UI" w:cs="Segoe UI"/>
          <w:sz w:val="21"/>
          <w:szCs w:val="21"/>
          <w:shd w:val="clear" w:color="auto" w:fill="FFFFFF"/>
        </w:rPr>
        <w:t xml:space="preserve"> </w:t>
      </w:r>
      <w:r w:rsidR="00DD1020" w:rsidRPr="0005271D">
        <w:t>Engelli çalışanlara mesai başlangıç ve bitiminde</w:t>
      </w:r>
      <w:r w:rsidR="00C33814" w:rsidRPr="0005271D">
        <w:t xml:space="preserve"> daha rahat ulaşım sağlayabilmeleri için gerekli kolaylık sağlanır.</w:t>
      </w:r>
    </w:p>
    <w:p w:rsidR="00F827AF" w:rsidRPr="0005271D" w:rsidRDefault="00F90719" w:rsidP="00F827AF">
      <w:pPr>
        <w:pStyle w:val="Gvdemetni1"/>
        <w:shd w:val="clear" w:color="auto" w:fill="auto"/>
        <w:ind w:left="360" w:firstLine="720"/>
      </w:pPr>
      <w:r w:rsidRPr="0005271D">
        <w:rPr>
          <w:rStyle w:val="Gvdemetni4"/>
          <w:b w:val="0"/>
          <w:bCs w:val="0"/>
          <w:sz w:val="20"/>
          <w:szCs w:val="20"/>
        </w:rPr>
        <w:t xml:space="preserve">c) </w:t>
      </w:r>
      <w:r w:rsidRPr="0005271D">
        <w:t>Çalışanlardan şehit dul ve yetimleri ile anne, baba ve kardeşleri 18 Mart Şehitler Gününde, malul gaziler ile eşleri ise 19 Eylül Gaziler Gününde izinli sayılırlar.</w:t>
      </w:r>
    </w:p>
    <w:p w:rsidR="00F827AF" w:rsidRPr="0005271D" w:rsidRDefault="006A2059" w:rsidP="00F827AF">
      <w:pPr>
        <w:pStyle w:val="Gvdemetni1"/>
        <w:shd w:val="clear" w:color="auto" w:fill="auto"/>
        <w:ind w:left="360" w:firstLine="720"/>
      </w:pPr>
      <w:r w:rsidRPr="0005271D">
        <w:t>d)</w:t>
      </w:r>
      <w:r w:rsidR="00375162" w:rsidRPr="0005271D">
        <w:t xml:space="preserve"> Çalışanlar, işverenin işletmekte olduğu sosyal tesislerden</w:t>
      </w:r>
      <w:r w:rsidR="00A10B23" w:rsidRPr="0005271D">
        <w:t xml:space="preserve"> ve otoparklardan</w:t>
      </w:r>
      <w:r w:rsidR="00375162" w:rsidRPr="0005271D">
        <w:t xml:space="preserve"> </w:t>
      </w:r>
      <w:r w:rsidR="00A10B23" w:rsidRPr="0005271D">
        <w:t xml:space="preserve">indirimli </w:t>
      </w:r>
      <w:r w:rsidR="00375162" w:rsidRPr="0005271D">
        <w:t>olarak yararlanır.</w:t>
      </w:r>
    </w:p>
    <w:p w:rsidR="00F827AF" w:rsidRPr="0005271D" w:rsidRDefault="00375162" w:rsidP="00F827AF">
      <w:pPr>
        <w:pStyle w:val="Gvdemetni1"/>
        <w:shd w:val="clear" w:color="auto" w:fill="auto"/>
        <w:ind w:left="360" w:firstLine="720"/>
      </w:pPr>
      <w:r w:rsidRPr="0005271D">
        <w:t>e)</w:t>
      </w:r>
      <w:r w:rsidR="0050711D" w:rsidRPr="0005271D">
        <w:t xml:space="preserve"> İşveren, mevzuat hükümleri çerçevesinde işyerlerinde kreş imkânı sağlar. İşverence açılacak ya da mevcut kreş veya anaokulundan çalışanların çocukları, ek dersler </w:t>
      </w:r>
      <w:proofErr w:type="gramStart"/>
      <w:r w:rsidR="0050711D" w:rsidRPr="0005271D">
        <w:t>dahil</w:t>
      </w:r>
      <w:proofErr w:type="gramEnd"/>
      <w:r w:rsidR="0050711D" w:rsidRPr="0005271D">
        <w:t xml:space="preserve"> ücretsiz olarak yararlandırılır.</w:t>
      </w:r>
    </w:p>
    <w:p w:rsidR="00F827AF" w:rsidRPr="0005271D" w:rsidRDefault="00B37E46" w:rsidP="00F827AF">
      <w:pPr>
        <w:pStyle w:val="Gvdemetni1"/>
        <w:shd w:val="clear" w:color="auto" w:fill="auto"/>
        <w:ind w:left="360" w:firstLine="720"/>
      </w:pPr>
      <w:r w:rsidRPr="0005271D">
        <w:t>f</w:t>
      </w:r>
      <w:r w:rsidR="00F071E7" w:rsidRPr="0005271D">
        <w:t>) İşveren, bu sözleşmenin yürürlüğe girdiği tarihten itibaren Gebe veya Emziren Kadınların Çalıştırılma Şartlarıyla Emzirme Odaları ve Çocuk Bakım Yurtlarına Dair Yönetmelik hükümlerini dikkate alarak tüm hizmet binalarında ve işyerlerinde emziren çalışanlar için emzirme odaları tahsis eder. Bu odaların bakımı ve idaresi işveren tarafından yürütülür, araç gereçler işverence sağlanır.</w:t>
      </w:r>
    </w:p>
    <w:p w:rsidR="004F6CB9" w:rsidRPr="0005271D" w:rsidRDefault="00B37E46" w:rsidP="00045239">
      <w:pPr>
        <w:pStyle w:val="Gvdemetni1"/>
        <w:shd w:val="clear" w:color="auto" w:fill="auto"/>
        <w:ind w:left="360" w:firstLine="720"/>
      </w:pPr>
      <w:r w:rsidRPr="0005271D">
        <w:t xml:space="preserve">g) </w:t>
      </w:r>
      <w:proofErr w:type="spellStart"/>
      <w:r w:rsidRPr="0005271D">
        <w:t>DPB’nin</w:t>
      </w:r>
      <w:proofErr w:type="spellEnd"/>
      <w:r w:rsidRPr="0005271D">
        <w:t xml:space="preserve"> 29.04.2016 tarih ve 2635 sayılı görüşü çevresinde, çalışanların Başbakanlıkça idari izinli sayılan sürelerinin yıllık izin süreleri içinde kalması ve mesai sürelerine denk gelmesi halinde bu süreler işveren tarafından yıllık izinden </w:t>
      </w:r>
      <w:r w:rsidR="00EC0949" w:rsidRPr="0005271D">
        <w:t>sayılmaz</w:t>
      </w:r>
      <w:r w:rsidRPr="0005271D">
        <w:t>.</w:t>
      </w:r>
      <w:r w:rsidR="004210F3" w:rsidRPr="0005271D">
        <w:t xml:space="preserve"> </w:t>
      </w:r>
      <w:r w:rsidR="000F566D" w:rsidRPr="0005271D">
        <w:t>( Yıllık izin hakkı saklı kalır)</w:t>
      </w:r>
      <w:r w:rsidRPr="0005271D">
        <w:t xml:space="preserve"> Bu izinler 657 sayılı yasanın 103 üncü maddesine göre </w:t>
      </w:r>
      <w:r w:rsidR="003B5EB4" w:rsidRPr="0005271D">
        <w:t xml:space="preserve">daha sonra </w:t>
      </w:r>
      <w:r w:rsidRPr="0005271D">
        <w:t>kullandırılır.</w:t>
      </w:r>
    </w:p>
    <w:p w:rsidR="00F827AF" w:rsidRPr="0005271D" w:rsidRDefault="00045239" w:rsidP="00F827AF">
      <w:pPr>
        <w:pStyle w:val="Gvdemetni1"/>
        <w:shd w:val="clear" w:color="auto" w:fill="auto"/>
        <w:ind w:left="360" w:firstLine="720"/>
      </w:pPr>
      <w:r w:rsidRPr="0005271D">
        <w:t>h</w:t>
      </w:r>
      <w:r w:rsidR="00F071E7" w:rsidRPr="0005271D">
        <w:t>)</w:t>
      </w:r>
      <w:r w:rsidR="00617924" w:rsidRPr="0005271D">
        <w:t xml:space="preserve"> Çalışanlardan, idari, sendikal </w:t>
      </w:r>
      <w:r w:rsidR="00F071E7" w:rsidRPr="0005271D">
        <w:t>ve görevli izinli olunan günlerde maktu mesai kesintisi yapılmaz.</w:t>
      </w:r>
    </w:p>
    <w:p w:rsidR="00DA69F3" w:rsidRPr="0005271D" w:rsidRDefault="00DA69F3" w:rsidP="00F827AF">
      <w:pPr>
        <w:pStyle w:val="Gvdemetni1"/>
        <w:shd w:val="clear" w:color="auto" w:fill="auto"/>
        <w:ind w:left="360" w:firstLine="720"/>
      </w:pPr>
      <w:r w:rsidRPr="0005271D">
        <w:t>I) Çalışanlar, eş ve çocukları ile birlikte işverenin düzenlediği sinema, konser, tiyatro</w:t>
      </w:r>
      <w:r w:rsidR="00065A75" w:rsidRPr="0005271D">
        <w:t xml:space="preserve">, </w:t>
      </w:r>
      <w:proofErr w:type="gramStart"/>
      <w:r w:rsidR="00065A75" w:rsidRPr="0005271D">
        <w:t xml:space="preserve">fuar </w:t>
      </w:r>
      <w:r w:rsidRPr="0005271D">
        <w:t xml:space="preserve"> vb</w:t>
      </w:r>
      <w:proofErr w:type="gramEnd"/>
      <w:r w:rsidRPr="0005271D">
        <w:t xml:space="preserve"> sosyal ve kültürel etkinliklerden ücretsiz olarak yararlanırlar.</w:t>
      </w:r>
    </w:p>
    <w:p w:rsidR="00F827AF" w:rsidRPr="0005271D" w:rsidRDefault="00DA69F3" w:rsidP="00F827AF">
      <w:pPr>
        <w:pStyle w:val="Gvdemetni1"/>
        <w:shd w:val="clear" w:color="auto" w:fill="auto"/>
        <w:ind w:left="360" w:firstLine="720"/>
      </w:pPr>
      <w:r w:rsidRPr="0005271D">
        <w:t>i</w:t>
      </w:r>
      <w:r w:rsidR="00F071E7" w:rsidRPr="0005271D">
        <w:t>)</w:t>
      </w:r>
      <w:r w:rsidR="00617924" w:rsidRPr="0005271D">
        <w:t xml:space="preserve"> </w:t>
      </w:r>
      <w:r w:rsidR="00F071E7" w:rsidRPr="0005271D">
        <w:t xml:space="preserve">İşveren, çalışanlara yılda bir kereden az olmamak kaydı ile çalışma verimini artırmak amacıyla </w:t>
      </w:r>
      <w:r w:rsidR="00DF608A" w:rsidRPr="0005271D">
        <w:t xml:space="preserve">dayanışma yemeği </w:t>
      </w:r>
      <w:r w:rsidR="00F071E7" w:rsidRPr="0005271D">
        <w:t>düzenler.</w:t>
      </w:r>
    </w:p>
    <w:p w:rsidR="00617924" w:rsidRPr="0005271D" w:rsidRDefault="00DA69F3" w:rsidP="00F827AF">
      <w:pPr>
        <w:pStyle w:val="Gvdemetni1"/>
        <w:shd w:val="clear" w:color="auto" w:fill="auto"/>
        <w:ind w:left="360" w:firstLine="720"/>
      </w:pPr>
      <w:r w:rsidRPr="0005271D">
        <w:t>k</w:t>
      </w:r>
      <w:r w:rsidR="00617924" w:rsidRPr="0005271D">
        <w:t>) İşveren, iş bu sözleşme kapsamındaki koruma ve güvenlik kadrosundaki çalışanlara 5393 sayılı belediyeler kanununa istinaden zabıta ve itfaiye emekçileri için ödenen tutarda maktu mesai öder.</w:t>
      </w:r>
    </w:p>
    <w:p w:rsidR="0038686B" w:rsidRPr="0005271D" w:rsidRDefault="00DA69F3" w:rsidP="00045239">
      <w:pPr>
        <w:pStyle w:val="Gvdemetni20"/>
        <w:spacing w:line="240" w:lineRule="exact"/>
        <w:ind w:left="360" w:firstLine="720"/>
        <w:rPr>
          <w:rStyle w:val="Balk3"/>
        </w:rPr>
      </w:pPr>
      <w:r w:rsidRPr="0005271D">
        <w:rPr>
          <w:rStyle w:val="Balk3"/>
        </w:rPr>
        <w:t>l</w:t>
      </w:r>
      <w:r w:rsidR="00045239" w:rsidRPr="0005271D">
        <w:rPr>
          <w:rStyle w:val="Balk3"/>
        </w:rPr>
        <w:t>)</w:t>
      </w:r>
      <w:r w:rsidR="00B1750A" w:rsidRPr="0005271D">
        <w:rPr>
          <w:rStyle w:val="Balk3"/>
        </w:rPr>
        <w:t>İşveren doğal afetlere maruz kalan çalışanlarının talebi halinde araç, gereç ve tamirat, tadilat işleriyle ilgili her türlü yardımı yapar, kolaylığı sağlar.</w:t>
      </w:r>
    </w:p>
    <w:p w:rsidR="0038686B" w:rsidRPr="0005271D" w:rsidRDefault="0038686B" w:rsidP="0038686B">
      <w:pPr>
        <w:pStyle w:val="Gvdemetni20"/>
        <w:spacing w:line="240" w:lineRule="exact"/>
        <w:rPr>
          <w:rStyle w:val="Balk3"/>
        </w:rPr>
      </w:pPr>
    </w:p>
    <w:p w:rsidR="00F071E7" w:rsidRPr="0005271D" w:rsidRDefault="00F071E7" w:rsidP="00045239">
      <w:pPr>
        <w:spacing w:line="360" w:lineRule="auto"/>
        <w:jc w:val="both"/>
        <w:rPr>
          <w:rStyle w:val="Gvdemetni4"/>
          <w:b w:val="0"/>
          <w:bCs w:val="0"/>
          <w:color w:val="auto"/>
          <w:sz w:val="20"/>
          <w:szCs w:val="20"/>
        </w:rPr>
      </w:pPr>
    </w:p>
    <w:p w:rsidR="00895FBB" w:rsidRPr="0005271D" w:rsidRDefault="00B77558" w:rsidP="00750D7C">
      <w:pPr>
        <w:pStyle w:val="Balk31"/>
        <w:keepNext/>
        <w:keepLines/>
        <w:shd w:val="clear" w:color="auto" w:fill="auto"/>
        <w:spacing w:line="210" w:lineRule="exact"/>
        <w:ind w:firstLine="360"/>
        <w:rPr>
          <w:rFonts w:cs="Times New Roman"/>
        </w:rPr>
      </w:pPr>
      <w:r w:rsidRPr="0005271D">
        <w:rPr>
          <w:rStyle w:val="Gvdemetni4"/>
          <w:b/>
          <w:bCs/>
        </w:rPr>
        <w:t xml:space="preserve"> </w:t>
      </w:r>
      <w:r w:rsidR="00750D7C" w:rsidRPr="0005271D">
        <w:rPr>
          <w:rStyle w:val="Gvdemetni4"/>
          <w:b/>
          <w:bCs/>
        </w:rPr>
        <w:tab/>
      </w:r>
      <w:r w:rsidR="00D85DCB" w:rsidRPr="0005271D">
        <w:rPr>
          <w:rStyle w:val="Balk2"/>
          <w:b/>
          <w:bCs/>
        </w:rPr>
        <w:t xml:space="preserve">MADDE </w:t>
      </w:r>
      <w:r w:rsidR="00045239" w:rsidRPr="0005271D">
        <w:rPr>
          <w:rStyle w:val="Balk2"/>
          <w:b/>
          <w:bCs/>
        </w:rPr>
        <w:t>20</w:t>
      </w:r>
      <w:r w:rsidR="00895FBB" w:rsidRPr="0005271D">
        <w:rPr>
          <w:rStyle w:val="Balk2"/>
          <w:b/>
          <w:bCs/>
        </w:rPr>
        <w:t xml:space="preserve">- </w:t>
      </w:r>
      <w:r w:rsidR="004C7E77" w:rsidRPr="0005271D">
        <w:rPr>
          <w:rStyle w:val="Balk2"/>
          <w:b/>
          <w:bCs/>
        </w:rPr>
        <w:t>SAĞLIK HİZMETİ</w:t>
      </w:r>
    </w:p>
    <w:p w:rsidR="00750D7C" w:rsidRPr="0005271D" w:rsidRDefault="00697EF4" w:rsidP="00750D7C">
      <w:pPr>
        <w:pStyle w:val="Gvdemetni1"/>
        <w:shd w:val="clear" w:color="auto" w:fill="auto"/>
        <w:tabs>
          <w:tab w:val="left" w:pos="1677"/>
        </w:tabs>
        <w:ind w:left="60" w:firstLine="0"/>
        <w:rPr>
          <w:rStyle w:val="Gvdemetni"/>
        </w:rPr>
      </w:pPr>
      <w:r w:rsidRPr="0005271D">
        <w:rPr>
          <w:rStyle w:val="Gvdemetni"/>
        </w:rPr>
        <w:t xml:space="preserve">     </w:t>
      </w:r>
      <w:r w:rsidR="00643E05" w:rsidRPr="0005271D">
        <w:rPr>
          <w:rStyle w:val="Gvdemetni"/>
        </w:rPr>
        <w:t xml:space="preserve">       a) </w:t>
      </w:r>
      <w:r w:rsidR="00895FBB" w:rsidRPr="0005271D">
        <w:rPr>
          <w:rStyle w:val="Gvdemetni"/>
        </w:rPr>
        <w:t>İşveren, çalışanlara ilk kademe sağlık hizmeti vermek üzere Kurum Tabibi bulundurur.</w:t>
      </w:r>
    </w:p>
    <w:p w:rsidR="00750D7C" w:rsidRPr="0005271D" w:rsidRDefault="00750D7C" w:rsidP="00750D7C">
      <w:pPr>
        <w:pStyle w:val="Gvdemetni1"/>
        <w:shd w:val="clear" w:color="auto" w:fill="auto"/>
        <w:ind w:left="360" w:firstLine="360"/>
      </w:pPr>
      <w:r w:rsidRPr="0005271D">
        <w:t>b) İşveren, iş bu toplu iş sözleşme</w:t>
      </w:r>
      <w:r w:rsidR="001905AC" w:rsidRPr="0005271D">
        <w:t>si kapsamındaki çalışanlara yılda</w:t>
      </w:r>
      <w:r w:rsidRPr="0005271D">
        <w:t xml:space="preserve"> bir defa </w:t>
      </w:r>
      <w:proofErr w:type="spellStart"/>
      <w:r w:rsidRPr="0005271D">
        <w:t>Eşrefpaşa</w:t>
      </w:r>
      <w:proofErr w:type="spellEnd"/>
      <w:r w:rsidRPr="0005271D">
        <w:t xml:space="preserve"> Hastanesi’nde ücretsiz </w:t>
      </w:r>
      <w:proofErr w:type="spellStart"/>
      <w:r w:rsidRPr="0005271D">
        <w:t>Check</w:t>
      </w:r>
      <w:proofErr w:type="spellEnd"/>
      <w:r w:rsidRPr="0005271D">
        <w:t>-</w:t>
      </w:r>
      <w:proofErr w:type="spellStart"/>
      <w:r w:rsidRPr="0005271D">
        <w:t>Up</w:t>
      </w:r>
      <w:proofErr w:type="spellEnd"/>
      <w:r w:rsidRPr="0005271D">
        <w:t xml:space="preserve"> yaptırır.</w:t>
      </w:r>
    </w:p>
    <w:p w:rsidR="009D3F45" w:rsidRPr="0005271D" w:rsidRDefault="009D3F45" w:rsidP="009D3F45">
      <w:pPr>
        <w:pStyle w:val="Gvdemetni1"/>
        <w:shd w:val="clear" w:color="auto" w:fill="auto"/>
        <w:tabs>
          <w:tab w:val="left" w:pos="1677"/>
        </w:tabs>
        <w:ind w:firstLine="0"/>
        <w:jc w:val="left"/>
        <w:rPr>
          <w:rFonts w:cs="Times New Roman"/>
        </w:rPr>
      </w:pPr>
    </w:p>
    <w:p w:rsidR="009D3F45" w:rsidRPr="0005271D" w:rsidRDefault="00895FBB" w:rsidP="00750D7C">
      <w:pPr>
        <w:pStyle w:val="Balk20"/>
        <w:keepNext/>
        <w:keepLines/>
        <w:shd w:val="clear" w:color="auto" w:fill="auto"/>
        <w:tabs>
          <w:tab w:val="left" w:pos="1086"/>
        </w:tabs>
        <w:spacing w:line="342" w:lineRule="exact"/>
        <w:rPr>
          <w:rStyle w:val="Balk2"/>
          <w:rFonts w:cs="Times New Roman"/>
          <w:b/>
          <w:bCs/>
        </w:rPr>
      </w:pPr>
      <w:bookmarkStart w:id="12" w:name="bookmark13"/>
      <w:r w:rsidRPr="0005271D">
        <w:rPr>
          <w:rStyle w:val="Balk2"/>
          <w:b/>
          <w:bCs/>
        </w:rPr>
        <w:t>BEŞİNCİ BÖLÜM</w:t>
      </w:r>
    </w:p>
    <w:p w:rsidR="00895FBB" w:rsidRPr="0005271D" w:rsidRDefault="00895FBB" w:rsidP="009D3F45">
      <w:pPr>
        <w:pStyle w:val="Balk20"/>
        <w:keepNext/>
        <w:keepLines/>
        <w:shd w:val="clear" w:color="auto" w:fill="auto"/>
        <w:spacing w:line="342" w:lineRule="exact"/>
        <w:rPr>
          <w:rStyle w:val="Balk2"/>
          <w:b/>
          <w:bCs/>
        </w:rPr>
      </w:pPr>
      <w:r w:rsidRPr="0005271D">
        <w:rPr>
          <w:rStyle w:val="Balk2"/>
          <w:b/>
          <w:bCs/>
        </w:rPr>
        <w:t xml:space="preserve"> MALİ HAKLAR</w:t>
      </w:r>
      <w:bookmarkEnd w:id="12"/>
    </w:p>
    <w:p w:rsidR="009D3F45" w:rsidRPr="0005271D" w:rsidRDefault="009D3F45" w:rsidP="009D3F45">
      <w:pPr>
        <w:pStyle w:val="Balk20"/>
        <w:keepNext/>
        <w:keepLines/>
        <w:shd w:val="clear" w:color="auto" w:fill="auto"/>
        <w:spacing w:line="342" w:lineRule="exact"/>
        <w:rPr>
          <w:rFonts w:cs="Times New Roman"/>
        </w:rPr>
      </w:pPr>
    </w:p>
    <w:p w:rsidR="00F071E7" w:rsidRPr="0005271D" w:rsidRDefault="008B33BB" w:rsidP="00F071E7">
      <w:pPr>
        <w:pStyle w:val="Gvdemetni40"/>
        <w:shd w:val="clear" w:color="auto" w:fill="auto"/>
        <w:spacing w:line="338" w:lineRule="exact"/>
        <w:ind w:firstLine="720"/>
        <w:jc w:val="left"/>
      </w:pPr>
      <w:r w:rsidRPr="0005271D">
        <w:rPr>
          <w:rStyle w:val="Gvdemetni4"/>
          <w:b/>
          <w:bCs/>
        </w:rPr>
        <w:t xml:space="preserve">MADDE </w:t>
      </w:r>
      <w:r w:rsidR="00045239" w:rsidRPr="0005271D">
        <w:rPr>
          <w:rStyle w:val="Gvdemetni4"/>
          <w:b/>
          <w:bCs/>
        </w:rPr>
        <w:t>21</w:t>
      </w:r>
      <w:r w:rsidR="00895FBB" w:rsidRPr="0005271D">
        <w:rPr>
          <w:rStyle w:val="Gvdemetni4"/>
          <w:b/>
          <w:bCs/>
        </w:rPr>
        <w:t>-</w:t>
      </w:r>
      <w:r w:rsidR="009A680B" w:rsidRPr="0005271D">
        <w:rPr>
          <w:rStyle w:val="Gvdemetni4"/>
          <w:b/>
          <w:bCs/>
        </w:rPr>
        <w:t>SOSYAL DENGE TAZMİNATI</w:t>
      </w:r>
    </w:p>
    <w:p w:rsidR="00F071E7" w:rsidRPr="0005271D" w:rsidRDefault="00F071E7" w:rsidP="00F071E7">
      <w:pPr>
        <w:pStyle w:val="Gvdemetni1"/>
        <w:shd w:val="clear" w:color="auto" w:fill="auto"/>
        <w:ind w:firstLine="720"/>
        <w:rPr>
          <w:rStyle w:val="Gvdemetni"/>
        </w:rPr>
      </w:pPr>
    </w:p>
    <w:p w:rsidR="00895FBB" w:rsidRPr="0005271D" w:rsidRDefault="001179CD" w:rsidP="00300633">
      <w:pPr>
        <w:pStyle w:val="Gvdemetni1"/>
        <w:shd w:val="clear" w:color="auto" w:fill="auto"/>
        <w:ind w:left="720" w:firstLine="0"/>
        <w:rPr>
          <w:rStyle w:val="Gvdemetni"/>
        </w:rPr>
      </w:pPr>
      <w:r w:rsidRPr="0005271D">
        <w:rPr>
          <w:rStyle w:val="Gvdemetni"/>
        </w:rPr>
        <w:t>01/01/</w:t>
      </w:r>
      <w:r w:rsidR="0087681F" w:rsidRPr="0005271D">
        <w:rPr>
          <w:rStyle w:val="Gvdemetni"/>
        </w:rPr>
        <w:t>201</w:t>
      </w:r>
      <w:r w:rsidR="00C2180C" w:rsidRPr="0005271D">
        <w:rPr>
          <w:rStyle w:val="Gvdemetni"/>
        </w:rPr>
        <w:t>8</w:t>
      </w:r>
      <w:r w:rsidR="00895FBB" w:rsidRPr="0005271D">
        <w:rPr>
          <w:rStyle w:val="Gvdemetni"/>
        </w:rPr>
        <w:t xml:space="preserve"> tarihinden </w:t>
      </w:r>
      <w:r w:rsidR="00F071E7" w:rsidRPr="0005271D">
        <w:rPr>
          <w:rStyle w:val="Gvdemetni"/>
        </w:rPr>
        <w:t>itibaren iş</w:t>
      </w:r>
      <w:r w:rsidR="00895FBB" w:rsidRPr="0005271D">
        <w:rPr>
          <w:rStyle w:val="Gvdemetni"/>
        </w:rPr>
        <w:t xml:space="preserve"> bu Toplu İş Sözleşmesi kapsamındaki çalışanlara</w:t>
      </w:r>
      <w:r w:rsidR="00F071E7" w:rsidRPr="0005271D">
        <w:rPr>
          <w:rStyle w:val="Gvdemetni"/>
        </w:rPr>
        <w:t>;</w:t>
      </w:r>
      <w:r w:rsidR="00895FBB" w:rsidRPr="0005271D">
        <w:rPr>
          <w:rStyle w:val="Gvdemetni"/>
        </w:rPr>
        <w:t xml:space="preserve"> </w:t>
      </w:r>
      <w:r w:rsidR="0087681F" w:rsidRPr="0005271D">
        <w:rPr>
          <w:rStyle w:val="Gvdemetni"/>
        </w:rPr>
        <w:t>aylık tavan tutarı</w:t>
      </w:r>
      <w:r w:rsidR="00DB6694" w:rsidRPr="0005271D">
        <w:rPr>
          <w:rStyle w:val="Gvdemetni"/>
        </w:rPr>
        <w:t xml:space="preserve"> en yüksek Devlet Memuru aylığı</w:t>
      </w:r>
      <w:r w:rsidR="0087681F" w:rsidRPr="0005271D">
        <w:rPr>
          <w:rStyle w:val="Gvdemetni"/>
        </w:rPr>
        <w:t xml:space="preserve">nın ( ek gösterge </w:t>
      </w:r>
      <w:proofErr w:type="gramStart"/>
      <w:r w:rsidR="0087681F" w:rsidRPr="0005271D">
        <w:rPr>
          <w:rStyle w:val="Gvdemetni"/>
        </w:rPr>
        <w:t>dahil</w:t>
      </w:r>
      <w:proofErr w:type="gramEnd"/>
      <w:r w:rsidR="0087681F" w:rsidRPr="0005271D">
        <w:rPr>
          <w:rStyle w:val="Gvdemetni"/>
        </w:rPr>
        <w:t>) % 100 ü oranında sosyal denge tazminatı ödenir.</w:t>
      </w:r>
    </w:p>
    <w:p w:rsidR="00DB6694" w:rsidRPr="0005271D" w:rsidRDefault="00DB6694" w:rsidP="00B77558">
      <w:pPr>
        <w:pStyle w:val="Balk31"/>
        <w:keepNext/>
        <w:keepLines/>
        <w:shd w:val="clear" w:color="auto" w:fill="auto"/>
        <w:ind w:firstLine="720"/>
        <w:jc w:val="left"/>
        <w:rPr>
          <w:rStyle w:val="Balk3"/>
          <w:rFonts w:cs="Times New Roman"/>
          <w:b/>
          <w:bCs/>
        </w:rPr>
      </w:pPr>
      <w:bookmarkStart w:id="13" w:name="bookmark14"/>
    </w:p>
    <w:p w:rsidR="00F90719" w:rsidRPr="0005271D" w:rsidRDefault="00045239" w:rsidP="00F90719">
      <w:pPr>
        <w:pStyle w:val="Balk31"/>
        <w:keepNext/>
        <w:keepLines/>
        <w:shd w:val="clear" w:color="auto" w:fill="auto"/>
        <w:ind w:firstLine="720"/>
        <w:jc w:val="left"/>
        <w:rPr>
          <w:rStyle w:val="Balk3"/>
          <w:b/>
          <w:bCs/>
        </w:rPr>
      </w:pPr>
      <w:r w:rsidRPr="0005271D">
        <w:rPr>
          <w:rStyle w:val="Balk3"/>
          <w:b/>
          <w:bCs/>
        </w:rPr>
        <w:t>MADDE 22</w:t>
      </w:r>
      <w:r w:rsidR="00F90719" w:rsidRPr="0005271D">
        <w:rPr>
          <w:rStyle w:val="Balk3"/>
          <w:b/>
          <w:bCs/>
        </w:rPr>
        <w:t xml:space="preserve">- YEMEK </w:t>
      </w:r>
      <w:r w:rsidR="000B4BFC" w:rsidRPr="0005271D">
        <w:rPr>
          <w:rStyle w:val="Balk3"/>
          <w:b/>
          <w:bCs/>
        </w:rPr>
        <w:t>KARTI</w:t>
      </w:r>
    </w:p>
    <w:p w:rsidR="004F6CB9" w:rsidRPr="0005271D" w:rsidRDefault="004F6CB9" w:rsidP="004F6CB9">
      <w:pPr>
        <w:pStyle w:val="Gvdemetni20"/>
        <w:spacing w:line="240" w:lineRule="exact"/>
        <w:rPr>
          <w:rStyle w:val="Balk3"/>
        </w:rPr>
      </w:pPr>
    </w:p>
    <w:p w:rsidR="004F6CB9" w:rsidRPr="0005271D" w:rsidRDefault="004F6CB9" w:rsidP="003F20B4">
      <w:pPr>
        <w:pStyle w:val="Gvdemetni1"/>
        <w:shd w:val="clear" w:color="auto" w:fill="auto"/>
        <w:ind w:left="720" w:firstLine="0"/>
        <w:rPr>
          <w:rStyle w:val="Gvdemetni"/>
        </w:rPr>
      </w:pPr>
      <w:r w:rsidRPr="0005271D">
        <w:rPr>
          <w:rStyle w:val="Gvdemetni"/>
          <w:b/>
          <w:bCs/>
        </w:rPr>
        <w:t xml:space="preserve"> </w:t>
      </w:r>
      <w:proofErr w:type="gramStart"/>
      <w:r w:rsidRPr="0005271D">
        <w:rPr>
          <w:rStyle w:val="Gvdemetni"/>
        </w:rPr>
        <w:t>İşveren</w:t>
      </w:r>
      <w:r w:rsidR="00AB7B6C" w:rsidRPr="0005271D">
        <w:rPr>
          <w:rStyle w:val="Gvdemetni"/>
        </w:rPr>
        <w:t xml:space="preserve"> </w:t>
      </w:r>
      <w:r w:rsidR="003F20B4" w:rsidRPr="0005271D">
        <w:t xml:space="preserve">6360 sayılı Kanunun yürürlüğe girmesi ile Büyükşehir Belediyesi sorumluluk sahasının il mülki sınırı olarak </w:t>
      </w:r>
      <w:r w:rsidR="00F33F66" w:rsidRPr="0005271D">
        <w:t>genişletilmesi</w:t>
      </w:r>
      <w:r w:rsidR="003F20B4" w:rsidRPr="0005271D">
        <w:rPr>
          <w:rStyle w:val="Gvdemetni"/>
        </w:rPr>
        <w:t xml:space="preserve"> </w:t>
      </w:r>
      <w:r w:rsidR="004F2518" w:rsidRPr="0005271D">
        <w:t>ile</w:t>
      </w:r>
      <w:r w:rsidRPr="0005271D">
        <w:rPr>
          <w:rStyle w:val="Gvdemetni"/>
        </w:rPr>
        <w:t xml:space="preserve"> çalışanlarının tamamına mevzuat hükümleri</w:t>
      </w:r>
      <w:r w:rsidR="0064153F" w:rsidRPr="0005271D">
        <w:rPr>
          <w:rStyle w:val="Gvdemetni"/>
        </w:rPr>
        <w:t xml:space="preserve"> </w:t>
      </w:r>
      <w:r w:rsidR="0064153F" w:rsidRPr="0005271D">
        <w:t>ve 25.08.2017 tarihinde Resmi Gazetede yayımlanan Yerel Yönetim Hizmet Koluna İlişkin Mali ve Sosyal Haklara Dair Toplu Sözleşme</w:t>
      </w:r>
      <w:r w:rsidRPr="0005271D">
        <w:rPr>
          <w:rStyle w:val="Gvdemetni"/>
        </w:rPr>
        <w:t xml:space="preserve"> çerçevesinde yemek hizmetinden eşit şekilde yararlanmasını sağlamak için yemek kartı verir.</w:t>
      </w:r>
      <w:proofErr w:type="gramEnd"/>
    </w:p>
    <w:p w:rsidR="00A050C4" w:rsidRPr="0005271D" w:rsidRDefault="00A050C4" w:rsidP="004F6CB9">
      <w:pPr>
        <w:pStyle w:val="Gvdemetni1"/>
        <w:shd w:val="clear" w:color="auto" w:fill="auto"/>
        <w:ind w:left="720" w:firstLine="0"/>
        <w:rPr>
          <w:rStyle w:val="Gvdemetni"/>
        </w:rPr>
      </w:pPr>
    </w:p>
    <w:p w:rsidR="00A050C4" w:rsidRPr="0005271D" w:rsidRDefault="00045239" w:rsidP="00A050C4">
      <w:pPr>
        <w:pStyle w:val="Balk31"/>
        <w:keepNext/>
        <w:keepLines/>
        <w:shd w:val="clear" w:color="auto" w:fill="auto"/>
        <w:ind w:firstLine="720"/>
        <w:jc w:val="left"/>
        <w:rPr>
          <w:rStyle w:val="Balk3"/>
          <w:b/>
          <w:bCs/>
        </w:rPr>
      </w:pPr>
      <w:r w:rsidRPr="0005271D">
        <w:rPr>
          <w:rStyle w:val="Balk3"/>
          <w:b/>
          <w:bCs/>
        </w:rPr>
        <w:t>MADDE 23</w:t>
      </w:r>
      <w:r w:rsidR="00A050C4" w:rsidRPr="0005271D">
        <w:rPr>
          <w:rStyle w:val="Balk3"/>
          <w:b/>
          <w:bCs/>
        </w:rPr>
        <w:t>- İKRAMİYE</w:t>
      </w:r>
    </w:p>
    <w:p w:rsidR="003A08A4" w:rsidRPr="0005271D" w:rsidRDefault="003A08A4" w:rsidP="00A050C4">
      <w:pPr>
        <w:pStyle w:val="Balk31"/>
        <w:keepNext/>
        <w:keepLines/>
        <w:shd w:val="clear" w:color="auto" w:fill="auto"/>
        <w:ind w:firstLine="720"/>
        <w:jc w:val="left"/>
        <w:rPr>
          <w:rStyle w:val="Balk3"/>
          <w:b/>
          <w:bCs/>
        </w:rPr>
      </w:pPr>
    </w:p>
    <w:p w:rsidR="00A050C4" w:rsidRPr="0005271D" w:rsidRDefault="00A050C4" w:rsidP="00A050C4">
      <w:pPr>
        <w:pStyle w:val="Gvdemetni1"/>
        <w:shd w:val="clear" w:color="auto" w:fill="auto"/>
        <w:ind w:left="720" w:firstLine="0"/>
        <w:rPr>
          <w:rStyle w:val="Gvdemetni"/>
        </w:rPr>
      </w:pPr>
      <w:r w:rsidRPr="0005271D">
        <w:rPr>
          <w:rStyle w:val="Gvdemetni"/>
        </w:rPr>
        <w:t>İşveren</w:t>
      </w:r>
      <w:r w:rsidR="00B92387" w:rsidRPr="0005271D">
        <w:rPr>
          <w:rStyle w:val="Gvdemetni"/>
        </w:rPr>
        <w:t>,</w:t>
      </w:r>
      <w:r w:rsidRPr="0005271D">
        <w:rPr>
          <w:rStyle w:val="Gvdemetni"/>
        </w:rPr>
        <w:t xml:space="preserve"> 5393 sayılı Belediyeler Kanunun 49 uncu maddesi dikkate alınarak çalışanlara yılda iki defa eşit bir şekilde ikramiye </w:t>
      </w:r>
      <w:r w:rsidR="0075764B" w:rsidRPr="0005271D">
        <w:rPr>
          <w:rStyle w:val="Gvdemetni"/>
        </w:rPr>
        <w:t>öder.</w:t>
      </w:r>
    </w:p>
    <w:p w:rsidR="00A050C4" w:rsidRPr="0005271D" w:rsidRDefault="00A050C4" w:rsidP="004F6CB9">
      <w:pPr>
        <w:pStyle w:val="Gvdemetni1"/>
        <w:shd w:val="clear" w:color="auto" w:fill="auto"/>
        <w:ind w:left="720" w:firstLine="0"/>
        <w:rPr>
          <w:rStyle w:val="Gvdemetni"/>
          <w:b/>
          <w:bCs/>
        </w:rPr>
      </w:pPr>
    </w:p>
    <w:p w:rsidR="003E582E" w:rsidRPr="0005271D" w:rsidRDefault="00045239" w:rsidP="003E582E">
      <w:pPr>
        <w:pStyle w:val="Balk31"/>
        <w:keepNext/>
        <w:keepLines/>
        <w:shd w:val="clear" w:color="auto" w:fill="auto"/>
        <w:ind w:firstLine="720"/>
        <w:jc w:val="left"/>
        <w:rPr>
          <w:rStyle w:val="Balk3"/>
          <w:b/>
          <w:bCs/>
        </w:rPr>
      </w:pPr>
      <w:r w:rsidRPr="0005271D">
        <w:rPr>
          <w:rStyle w:val="Balk3"/>
          <w:b/>
          <w:bCs/>
        </w:rPr>
        <w:t>MADDE 24</w:t>
      </w:r>
      <w:r w:rsidR="003E582E" w:rsidRPr="0005271D">
        <w:rPr>
          <w:rStyle w:val="Balk3"/>
          <w:b/>
          <w:bCs/>
        </w:rPr>
        <w:t>- HARCIRAH</w:t>
      </w:r>
    </w:p>
    <w:p w:rsidR="00045239" w:rsidRPr="0005271D" w:rsidRDefault="00045239" w:rsidP="003E582E">
      <w:pPr>
        <w:pStyle w:val="Balk31"/>
        <w:keepNext/>
        <w:keepLines/>
        <w:shd w:val="clear" w:color="auto" w:fill="auto"/>
        <w:ind w:firstLine="720"/>
        <w:jc w:val="left"/>
        <w:rPr>
          <w:rStyle w:val="Balk3"/>
          <w:b/>
          <w:bCs/>
        </w:rPr>
      </w:pPr>
    </w:p>
    <w:p w:rsidR="003E582E" w:rsidRPr="0005271D" w:rsidRDefault="00286CD2" w:rsidP="00C41FC2">
      <w:pPr>
        <w:pStyle w:val="Gvdemetni1"/>
        <w:shd w:val="clear" w:color="auto" w:fill="auto"/>
        <w:ind w:left="720" w:firstLine="0"/>
      </w:pPr>
      <w:r w:rsidRPr="0005271D">
        <w:t xml:space="preserve">İşveren, </w:t>
      </w:r>
      <w:r w:rsidR="00D02799" w:rsidRPr="0005271D">
        <w:t>6245 sayılı Harcırah Kanununun 39 uncu maddesi</w:t>
      </w:r>
      <w:r w:rsidR="00C41FC2" w:rsidRPr="0005271D">
        <w:t xml:space="preserve">ne istinaden </w:t>
      </w:r>
      <w:r w:rsidR="00D02799" w:rsidRPr="0005271D">
        <w:t xml:space="preserve">39 </w:t>
      </w:r>
      <w:r w:rsidR="00C41FC2" w:rsidRPr="0005271D">
        <w:t xml:space="preserve">ve 41 </w:t>
      </w:r>
      <w:r w:rsidR="00D02799" w:rsidRPr="0005271D">
        <w:t xml:space="preserve">Seri </w:t>
      </w:r>
      <w:proofErr w:type="spellStart"/>
      <w:r w:rsidR="00D02799" w:rsidRPr="0005271D">
        <w:t>Nolu</w:t>
      </w:r>
      <w:proofErr w:type="spellEnd"/>
      <w:r w:rsidR="00D02799" w:rsidRPr="0005271D">
        <w:t xml:space="preserve"> Harcırah Kanunu Genel Te</w:t>
      </w:r>
      <w:r w:rsidR="00C41FC2" w:rsidRPr="0005271D">
        <w:t>bliğlerin</w:t>
      </w:r>
      <w:r w:rsidR="00837E66" w:rsidRPr="0005271D">
        <w:t xml:space="preserve">e </w:t>
      </w:r>
      <w:r w:rsidR="00C41FC2" w:rsidRPr="0005271D">
        <w:t>göre</w:t>
      </w:r>
      <w:r w:rsidR="00033F39" w:rsidRPr="0005271D">
        <w:t xml:space="preserve"> memuriyet</w:t>
      </w:r>
      <w:r w:rsidR="00C521EF" w:rsidRPr="0005271D">
        <w:t xml:space="preserve"> mahalli </w:t>
      </w:r>
      <w:r w:rsidRPr="0005271D">
        <w:t>dışında görevlendirilen çalışanlara harcırah ödemesinde yaşanan aksaklıkların önüne geçilmesi amacıyla gerekli iç düzenlemeyi yaparak koordineyi sağlar.</w:t>
      </w:r>
    </w:p>
    <w:p w:rsidR="003E582E" w:rsidRPr="0005271D" w:rsidRDefault="003E582E" w:rsidP="004F6CB9">
      <w:pPr>
        <w:pStyle w:val="Gvdemetni1"/>
        <w:shd w:val="clear" w:color="auto" w:fill="auto"/>
        <w:ind w:left="720" w:firstLine="0"/>
        <w:rPr>
          <w:rStyle w:val="Gvdemetni"/>
          <w:b/>
          <w:bCs/>
        </w:rPr>
      </w:pPr>
    </w:p>
    <w:p w:rsidR="00F90719" w:rsidRPr="0005271D" w:rsidRDefault="00F90719" w:rsidP="00FF4E8D">
      <w:pPr>
        <w:pStyle w:val="Balk31"/>
        <w:keepNext/>
        <w:keepLines/>
        <w:shd w:val="clear" w:color="auto" w:fill="auto"/>
        <w:ind w:firstLine="0"/>
        <w:jc w:val="left"/>
        <w:rPr>
          <w:rStyle w:val="Balk3"/>
          <w:rFonts w:cs="Times New Roman"/>
          <w:b/>
          <w:bCs/>
        </w:rPr>
      </w:pPr>
    </w:p>
    <w:p w:rsidR="00895FBB" w:rsidRPr="0005271D" w:rsidRDefault="00045239" w:rsidP="00B77558">
      <w:pPr>
        <w:pStyle w:val="Balk31"/>
        <w:keepNext/>
        <w:keepLines/>
        <w:shd w:val="clear" w:color="auto" w:fill="auto"/>
        <w:ind w:firstLine="720"/>
        <w:jc w:val="left"/>
        <w:rPr>
          <w:rStyle w:val="Balk3"/>
          <w:b/>
          <w:bCs/>
        </w:rPr>
      </w:pPr>
      <w:r w:rsidRPr="0005271D">
        <w:rPr>
          <w:rStyle w:val="Balk3"/>
          <w:b/>
          <w:bCs/>
        </w:rPr>
        <w:t>MADDE 25</w:t>
      </w:r>
      <w:r w:rsidR="00895FBB" w:rsidRPr="0005271D">
        <w:rPr>
          <w:rStyle w:val="Balk3"/>
          <w:b/>
          <w:bCs/>
        </w:rPr>
        <w:t>- SÖZLEŞMEDE DEĞİŞİKLİK VEYA EK DÜZENLEME</w:t>
      </w:r>
      <w:bookmarkEnd w:id="13"/>
    </w:p>
    <w:p w:rsidR="009D3F45" w:rsidRPr="0005271D" w:rsidRDefault="009D3F45">
      <w:pPr>
        <w:pStyle w:val="Balk31"/>
        <w:keepNext/>
        <w:keepLines/>
        <w:shd w:val="clear" w:color="auto" w:fill="auto"/>
        <w:ind w:firstLine="360"/>
        <w:jc w:val="left"/>
        <w:rPr>
          <w:rFonts w:cs="Times New Roman"/>
        </w:rPr>
      </w:pPr>
    </w:p>
    <w:p w:rsidR="00895FBB" w:rsidRPr="0005271D" w:rsidRDefault="001179CD" w:rsidP="001179CD">
      <w:pPr>
        <w:pStyle w:val="Gvdemetni1"/>
        <w:shd w:val="clear" w:color="auto" w:fill="auto"/>
        <w:ind w:firstLine="360"/>
        <w:rPr>
          <w:rStyle w:val="Gvdemetni"/>
        </w:rPr>
      </w:pPr>
      <w:r w:rsidRPr="0005271D">
        <w:rPr>
          <w:rStyle w:val="Gvdemetni"/>
        </w:rPr>
        <w:t>Bu Sözleşmede değişiklik veya S</w:t>
      </w:r>
      <w:r w:rsidR="00895FBB" w:rsidRPr="0005271D">
        <w:rPr>
          <w:rStyle w:val="Gvdemetni"/>
        </w:rPr>
        <w:t>özleşmeye ilave edilecek ek maddeler, sendika ile işveren arasında akdedilecek “Ek Sözleşme” ile yapılır.</w:t>
      </w:r>
    </w:p>
    <w:p w:rsidR="009D3F45" w:rsidRPr="0005271D" w:rsidRDefault="009D3F45">
      <w:pPr>
        <w:pStyle w:val="Gvdemetni1"/>
        <w:shd w:val="clear" w:color="auto" w:fill="auto"/>
        <w:ind w:firstLine="360"/>
        <w:jc w:val="left"/>
        <w:rPr>
          <w:rFonts w:cs="Times New Roman"/>
        </w:rPr>
      </w:pPr>
    </w:p>
    <w:p w:rsidR="009D3F45" w:rsidRPr="0005271D" w:rsidRDefault="00045239" w:rsidP="00643E05">
      <w:pPr>
        <w:pStyle w:val="Balk31"/>
        <w:keepNext/>
        <w:keepLines/>
        <w:shd w:val="clear" w:color="auto" w:fill="auto"/>
        <w:ind w:firstLine="720"/>
        <w:jc w:val="left"/>
        <w:rPr>
          <w:rFonts w:cs="Times New Roman"/>
        </w:rPr>
      </w:pPr>
      <w:bookmarkStart w:id="14" w:name="bookmark15"/>
      <w:r w:rsidRPr="0005271D">
        <w:rPr>
          <w:rStyle w:val="Balk3"/>
          <w:b/>
          <w:bCs/>
        </w:rPr>
        <w:t>MADDE 26</w:t>
      </w:r>
      <w:r w:rsidR="00895FBB" w:rsidRPr="0005271D">
        <w:rPr>
          <w:rStyle w:val="Balk3"/>
          <w:b/>
          <w:bCs/>
        </w:rPr>
        <w:t>- YÜRÜRLÜK VE SÜRE</w:t>
      </w:r>
      <w:bookmarkEnd w:id="14"/>
    </w:p>
    <w:p w:rsidR="00895FBB" w:rsidRPr="0005271D" w:rsidRDefault="009D3F45" w:rsidP="009D3F45">
      <w:pPr>
        <w:pStyle w:val="Gvdemetni1"/>
        <w:numPr>
          <w:ilvl w:val="0"/>
          <w:numId w:val="13"/>
        </w:numPr>
        <w:shd w:val="clear" w:color="auto" w:fill="auto"/>
        <w:tabs>
          <w:tab w:val="left" w:pos="543"/>
        </w:tabs>
        <w:ind w:firstLine="360"/>
        <w:jc w:val="left"/>
        <w:rPr>
          <w:rFonts w:cs="Times New Roman"/>
        </w:rPr>
      </w:pPr>
      <w:r w:rsidRPr="0005271D">
        <w:rPr>
          <w:rStyle w:val="Gvdemetni"/>
        </w:rPr>
        <w:t xml:space="preserve">     </w:t>
      </w:r>
      <w:r w:rsidR="001179CD" w:rsidRPr="0005271D">
        <w:rPr>
          <w:rStyle w:val="Gvdemetni"/>
        </w:rPr>
        <w:t>Bu Toplu İş Sözleşmesi, 01/01/201</w:t>
      </w:r>
      <w:r w:rsidR="00F14CB6" w:rsidRPr="0005271D">
        <w:rPr>
          <w:rStyle w:val="Gvdemetni"/>
        </w:rPr>
        <w:t>8</w:t>
      </w:r>
      <w:r w:rsidR="00895FBB" w:rsidRPr="0005271D">
        <w:rPr>
          <w:rStyle w:val="Gvdemetni"/>
        </w:rPr>
        <w:t xml:space="preserve"> tarihinde baş</w:t>
      </w:r>
      <w:r w:rsidR="001179CD" w:rsidRPr="0005271D">
        <w:rPr>
          <w:rStyle w:val="Gvdemetni"/>
        </w:rPr>
        <w:t>lar, 31/12/</w:t>
      </w:r>
      <w:proofErr w:type="gramStart"/>
      <w:r w:rsidR="001179CD" w:rsidRPr="0005271D">
        <w:rPr>
          <w:rStyle w:val="Gvdemetni"/>
        </w:rPr>
        <w:t>201</w:t>
      </w:r>
      <w:r w:rsidR="00F14CB6" w:rsidRPr="0005271D">
        <w:rPr>
          <w:rStyle w:val="Gvdemetni"/>
        </w:rPr>
        <w:t xml:space="preserve">8 </w:t>
      </w:r>
      <w:r w:rsidR="00895FBB" w:rsidRPr="0005271D">
        <w:rPr>
          <w:rStyle w:val="Gvdemetni"/>
        </w:rPr>
        <w:t xml:space="preserve"> tarihinde</w:t>
      </w:r>
      <w:proofErr w:type="gramEnd"/>
      <w:r w:rsidR="00895FBB" w:rsidRPr="0005271D">
        <w:rPr>
          <w:rStyle w:val="Gvdemetni"/>
        </w:rPr>
        <w:t xml:space="preserve"> sona erer.</w:t>
      </w:r>
    </w:p>
    <w:p w:rsidR="00895FBB" w:rsidRPr="0005271D" w:rsidRDefault="009D3F45" w:rsidP="009D3F45">
      <w:pPr>
        <w:pStyle w:val="Gvdemetni1"/>
        <w:numPr>
          <w:ilvl w:val="0"/>
          <w:numId w:val="13"/>
        </w:numPr>
        <w:shd w:val="clear" w:color="auto" w:fill="auto"/>
        <w:tabs>
          <w:tab w:val="left" w:pos="724"/>
        </w:tabs>
        <w:ind w:firstLine="360"/>
        <w:jc w:val="left"/>
        <w:rPr>
          <w:rFonts w:cs="Times New Roman"/>
        </w:rPr>
      </w:pPr>
      <w:r w:rsidRPr="0005271D">
        <w:rPr>
          <w:rStyle w:val="Gvdemetni"/>
        </w:rPr>
        <w:t xml:space="preserve">  </w:t>
      </w:r>
      <w:r w:rsidR="00895FBB" w:rsidRPr="0005271D">
        <w:rPr>
          <w:rStyle w:val="Gvdemetni"/>
        </w:rPr>
        <w:t>Ye</w:t>
      </w:r>
      <w:r w:rsidR="001179CD" w:rsidRPr="0005271D">
        <w:rPr>
          <w:rStyle w:val="Gvdemetni"/>
        </w:rPr>
        <w:t>ni Sözleşme görüşmelerine eski s</w:t>
      </w:r>
      <w:r w:rsidR="00895FBB" w:rsidRPr="0005271D">
        <w:rPr>
          <w:rStyle w:val="Gvdemetni"/>
        </w:rPr>
        <w:t>özleşmenin bitim tarihinden 30 gün önce başlanır.</w:t>
      </w:r>
    </w:p>
    <w:p w:rsidR="00895FBB" w:rsidRPr="0005271D" w:rsidRDefault="009D3F45">
      <w:pPr>
        <w:pStyle w:val="Gvdemetni1"/>
        <w:numPr>
          <w:ilvl w:val="0"/>
          <w:numId w:val="13"/>
        </w:numPr>
        <w:shd w:val="clear" w:color="auto" w:fill="auto"/>
        <w:ind w:firstLine="360"/>
        <w:jc w:val="left"/>
        <w:rPr>
          <w:rStyle w:val="Gvdemetni"/>
          <w:rFonts w:cs="Times New Roman"/>
        </w:rPr>
      </w:pPr>
      <w:r w:rsidRPr="0005271D">
        <w:rPr>
          <w:rStyle w:val="Gvdemetni"/>
        </w:rPr>
        <w:t xml:space="preserve">  </w:t>
      </w:r>
      <w:r w:rsidR="00895FBB" w:rsidRPr="0005271D">
        <w:rPr>
          <w:rStyle w:val="Gvdemetni"/>
        </w:rPr>
        <w:t>Yeni Sözleşme imzalanıncaya kadar, eski sözleşme hükümleri geçerlidir.</w:t>
      </w:r>
    </w:p>
    <w:p w:rsidR="009D3F45" w:rsidRPr="0005271D" w:rsidRDefault="009D3F45" w:rsidP="009D3F45">
      <w:pPr>
        <w:pStyle w:val="Gvdemetni1"/>
        <w:shd w:val="clear" w:color="auto" w:fill="auto"/>
        <w:ind w:firstLine="0"/>
        <w:jc w:val="left"/>
        <w:rPr>
          <w:rFonts w:cs="Times New Roman"/>
        </w:rPr>
      </w:pPr>
    </w:p>
    <w:p w:rsidR="00895FBB" w:rsidRPr="0005271D" w:rsidRDefault="00895FBB" w:rsidP="00B77558">
      <w:pPr>
        <w:pStyle w:val="Balk31"/>
        <w:keepNext/>
        <w:keepLines/>
        <w:shd w:val="clear" w:color="auto" w:fill="auto"/>
        <w:spacing w:line="210" w:lineRule="exact"/>
        <w:ind w:firstLine="720"/>
        <w:jc w:val="left"/>
        <w:rPr>
          <w:rStyle w:val="Balk3"/>
          <w:rFonts w:cs="Times New Roman"/>
          <w:b/>
          <w:bCs/>
        </w:rPr>
      </w:pPr>
      <w:bookmarkStart w:id="15" w:name="bookmark16"/>
      <w:r w:rsidRPr="0005271D">
        <w:rPr>
          <w:rStyle w:val="Balk30"/>
          <w:b/>
          <w:bCs/>
        </w:rPr>
        <w:t xml:space="preserve">MADDE </w:t>
      </w:r>
      <w:r w:rsidR="00045239" w:rsidRPr="0005271D">
        <w:rPr>
          <w:rStyle w:val="Balk3"/>
          <w:b/>
          <w:bCs/>
        </w:rPr>
        <w:t>27</w:t>
      </w:r>
      <w:r w:rsidRPr="0005271D">
        <w:rPr>
          <w:rStyle w:val="Balk3"/>
          <w:b/>
          <w:bCs/>
        </w:rPr>
        <w:t xml:space="preserve">- UYUŞMAZLIKLARDA </w:t>
      </w:r>
      <w:proofErr w:type="spellStart"/>
      <w:r w:rsidRPr="0005271D">
        <w:rPr>
          <w:rStyle w:val="Balk3"/>
          <w:b/>
          <w:bCs/>
        </w:rPr>
        <w:t>YETK</w:t>
      </w:r>
      <w:bookmarkEnd w:id="15"/>
      <w:r w:rsidR="004B1747" w:rsidRPr="0005271D">
        <w:rPr>
          <w:rStyle w:val="Balk3"/>
          <w:b/>
          <w:bCs/>
        </w:rPr>
        <w:t>i</w:t>
      </w:r>
      <w:proofErr w:type="spellEnd"/>
    </w:p>
    <w:p w:rsidR="009D3F45" w:rsidRPr="0005271D" w:rsidRDefault="009D3F45">
      <w:pPr>
        <w:pStyle w:val="Balk31"/>
        <w:keepNext/>
        <w:keepLines/>
        <w:shd w:val="clear" w:color="auto" w:fill="auto"/>
        <w:spacing w:line="210" w:lineRule="exact"/>
        <w:ind w:firstLine="360"/>
        <w:jc w:val="left"/>
        <w:rPr>
          <w:rFonts w:cs="Times New Roman"/>
        </w:rPr>
      </w:pPr>
    </w:p>
    <w:p w:rsidR="009D3F45" w:rsidRPr="0005271D" w:rsidRDefault="00895FBB">
      <w:pPr>
        <w:pStyle w:val="Gvdemetni1"/>
        <w:shd w:val="clear" w:color="auto" w:fill="auto"/>
        <w:spacing w:line="200" w:lineRule="exact"/>
        <w:ind w:firstLine="360"/>
        <w:jc w:val="left"/>
        <w:rPr>
          <w:rStyle w:val="Gvdemetni"/>
        </w:rPr>
      </w:pPr>
      <w:r w:rsidRPr="0005271D">
        <w:rPr>
          <w:rStyle w:val="Gvdemetni"/>
        </w:rPr>
        <w:t>Bu Sözleşmeden doğan hukuki uyuşmazlıklarda İzmir Mahkemeleri yetkilidir</w:t>
      </w:r>
    </w:p>
    <w:p w:rsidR="001C5CA0" w:rsidRPr="0005271D" w:rsidRDefault="001C5CA0">
      <w:pPr>
        <w:pStyle w:val="Gvdemetni1"/>
        <w:shd w:val="clear" w:color="auto" w:fill="auto"/>
        <w:spacing w:line="200" w:lineRule="exact"/>
        <w:ind w:firstLine="360"/>
        <w:jc w:val="left"/>
        <w:rPr>
          <w:rStyle w:val="Gvdemetni"/>
        </w:rPr>
      </w:pPr>
    </w:p>
    <w:p w:rsidR="001C5CA0" w:rsidRPr="0005271D" w:rsidRDefault="001C5CA0">
      <w:pPr>
        <w:pStyle w:val="Gvdemetni1"/>
        <w:shd w:val="clear" w:color="auto" w:fill="auto"/>
        <w:spacing w:line="200" w:lineRule="exact"/>
        <w:ind w:firstLine="360"/>
        <w:jc w:val="left"/>
        <w:rPr>
          <w:rStyle w:val="Gvdemetni"/>
        </w:rPr>
      </w:pPr>
    </w:p>
    <w:p w:rsidR="001C5CA0" w:rsidRPr="0005271D" w:rsidRDefault="001C5CA0">
      <w:pPr>
        <w:pStyle w:val="Gvdemetni1"/>
        <w:shd w:val="clear" w:color="auto" w:fill="auto"/>
        <w:spacing w:line="200" w:lineRule="exact"/>
        <w:ind w:firstLine="360"/>
        <w:jc w:val="left"/>
        <w:rPr>
          <w:rStyle w:val="Gvdemetni"/>
        </w:rPr>
      </w:pPr>
    </w:p>
    <w:p w:rsidR="001C5CA0" w:rsidRPr="0005271D" w:rsidRDefault="001C5CA0">
      <w:pPr>
        <w:pStyle w:val="Gvdemetni1"/>
        <w:shd w:val="clear" w:color="auto" w:fill="auto"/>
        <w:spacing w:line="200" w:lineRule="exact"/>
        <w:ind w:firstLine="360"/>
        <w:jc w:val="left"/>
        <w:rPr>
          <w:rStyle w:val="Gvdemetni"/>
        </w:rPr>
      </w:pPr>
    </w:p>
    <w:p w:rsidR="001C5CA0" w:rsidRPr="0005271D" w:rsidRDefault="001C5CA0" w:rsidP="00F935E6">
      <w:pPr>
        <w:pStyle w:val="Gvdemetni1"/>
        <w:shd w:val="clear" w:color="auto" w:fill="auto"/>
        <w:spacing w:line="200" w:lineRule="exact"/>
        <w:ind w:firstLine="0"/>
        <w:jc w:val="left"/>
        <w:rPr>
          <w:rStyle w:val="Gvdemetni"/>
        </w:rPr>
      </w:pPr>
    </w:p>
    <w:p w:rsidR="001C5CA0" w:rsidRPr="0005271D" w:rsidRDefault="001C5CA0" w:rsidP="00771090">
      <w:pPr>
        <w:pStyle w:val="Gvdemetni1"/>
        <w:shd w:val="clear" w:color="auto" w:fill="auto"/>
        <w:spacing w:line="200" w:lineRule="exact"/>
        <w:ind w:firstLine="0"/>
        <w:jc w:val="left"/>
      </w:pPr>
    </w:p>
    <w:p w:rsidR="009D3F45" w:rsidRPr="0005271D" w:rsidRDefault="00045239" w:rsidP="00743FA4">
      <w:pPr>
        <w:pStyle w:val="Balk31"/>
        <w:keepNext/>
        <w:keepLines/>
        <w:shd w:val="clear" w:color="auto" w:fill="auto"/>
        <w:ind w:firstLine="720"/>
        <w:jc w:val="left"/>
        <w:rPr>
          <w:rFonts w:cs="Times New Roman"/>
        </w:rPr>
      </w:pPr>
      <w:bookmarkStart w:id="16" w:name="bookmark17"/>
      <w:r w:rsidRPr="0005271D">
        <w:rPr>
          <w:rStyle w:val="Balk3"/>
          <w:b/>
          <w:bCs/>
        </w:rPr>
        <w:t>MADDE 28</w:t>
      </w:r>
      <w:r w:rsidR="00895FBB" w:rsidRPr="0005271D">
        <w:rPr>
          <w:rStyle w:val="Balk3"/>
          <w:b/>
          <w:bCs/>
        </w:rPr>
        <w:t>- İMZA</w:t>
      </w:r>
      <w:bookmarkEnd w:id="16"/>
    </w:p>
    <w:p w:rsidR="00743FA4" w:rsidRPr="0005271D" w:rsidRDefault="00743FA4" w:rsidP="00B77558">
      <w:pPr>
        <w:pStyle w:val="Gvdemetni1"/>
        <w:shd w:val="clear" w:color="auto" w:fill="auto"/>
        <w:ind w:firstLine="360"/>
        <w:jc w:val="left"/>
        <w:rPr>
          <w:rStyle w:val="Gvdemetni"/>
        </w:rPr>
      </w:pPr>
    </w:p>
    <w:p w:rsidR="00895FBB" w:rsidRPr="0005271D" w:rsidRDefault="00F90719" w:rsidP="00B77558">
      <w:pPr>
        <w:pStyle w:val="Gvdemetni1"/>
        <w:shd w:val="clear" w:color="auto" w:fill="auto"/>
        <w:ind w:firstLine="360"/>
        <w:jc w:val="left"/>
        <w:rPr>
          <w:rFonts w:cs="Times New Roman"/>
        </w:rPr>
        <w:sectPr w:rsidR="00895FBB" w:rsidRPr="0005271D" w:rsidSect="00743FA4">
          <w:type w:val="continuous"/>
          <w:pgSz w:w="11909" w:h="16834"/>
          <w:pgMar w:top="720" w:right="720" w:bottom="720" w:left="720" w:header="0" w:footer="3" w:gutter="0"/>
          <w:cols w:space="708"/>
          <w:noEndnote/>
          <w:docGrid w:linePitch="360"/>
        </w:sectPr>
      </w:pPr>
      <w:r w:rsidRPr="0005271D">
        <w:rPr>
          <w:rStyle w:val="Gvdemetni"/>
        </w:rPr>
        <w:t>Bu Sözleşme (2</w:t>
      </w:r>
      <w:r w:rsidR="00045239" w:rsidRPr="0005271D">
        <w:rPr>
          <w:rStyle w:val="Gvdemetni"/>
        </w:rPr>
        <w:t>8</w:t>
      </w:r>
      <w:r w:rsidR="00895FBB" w:rsidRPr="0005271D">
        <w:rPr>
          <w:rStyle w:val="Gvdemetni"/>
        </w:rPr>
        <w:t xml:space="preserve">) maddeden ibaret </w:t>
      </w:r>
      <w:r w:rsidR="004B1747" w:rsidRPr="0005271D">
        <w:rPr>
          <w:rStyle w:val="Gvdemetni0"/>
        </w:rPr>
        <w:t xml:space="preserve">olup </w:t>
      </w:r>
      <w:proofErr w:type="gramStart"/>
      <w:r w:rsidR="00EA3EFC" w:rsidRPr="0005271D">
        <w:rPr>
          <w:rStyle w:val="Gvdemetni0"/>
        </w:rPr>
        <w:t>..</w:t>
      </w:r>
      <w:proofErr w:type="gramEnd"/>
      <w:r w:rsidR="00C82E8B" w:rsidRPr="0005271D">
        <w:rPr>
          <w:rStyle w:val="Gvdemetni0"/>
        </w:rPr>
        <w:t xml:space="preserve"> </w:t>
      </w:r>
      <w:r w:rsidR="001179CD" w:rsidRPr="0005271D">
        <w:rPr>
          <w:rStyle w:val="Gvdemetni0"/>
        </w:rPr>
        <w:t>/</w:t>
      </w:r>
      <w:r w:rsidR="00C82E8B" w:rsidRPr="0005271D">
        <w:rPr>
          <w:rStyle w:val="Gvdemetni0"/>
        </w:rPr>
        <w:t xml:space="preserve"> </w:t>
      </w:r>
      <w:proofErr w:type="gramStart"/>
      <w:r w:rsidR="00EA3EFC" w:rsidRPr="0005271D">
        <w:rPr>
          <w:rStyle w:val="Gvdemetni0"/>
        </w:rPr>
        <w:t>..</w:t>
      </w:r>
      <w:proofErr w:type="gramEnd"/>
      <w:r w:rsidR="001179CD" w:rsidRPr="0005271D">
        <w:rPr>
          <w:rStyle w:val="Gvdemetni0"/>
        </w:rPr>
        <w:t xml:space="preserve"> </w:t>
      </w:r>
      <w:r w:rsidR="00C82E8B" w:rsidRPr="0005271D">
        <w:rPr>
          <w:rStyle w:val="Gvdemetni0"/>
        </w:rPr>
        <w:t>/</w:t>
      </w:r>
      <w:r w:rsidR="004B1747" w:rsidRPr="0005271D">
        <w:rPr>
          <w:rStyle w:val="Gvdemetni0"/>
        </w:rPr>
        <w:t xml:space="preserve"> </w:t>
      </w:r>
      <w:proofErr w:type="gramStart"/>
      <w:r w:rsidR="001179CD" w:rsidRPr="0005271D">
        <w:rPr>
          <w:rStyle w:val="Gvdemetni0"/>
        </w:rPr>
        <w:t>201</w:t>
      </w:r>
      <w:r w:rsidR="00EA3EFC" w:rsidRPr="0005271D">
        <w:rPr>
          <w:rStyle w:val="Gvdemetni0"/>
        </w:rPr>
        <w:t xml:space="preserve">8 </w:t>
      </w:r>
      <w:r w:rsidR="001179CD" w:rsidRPr="0005271D">
        <w:rPr>
          <w:rStyle w:val="Gvdemetni0"/>
        </w:rPr>
        <w:t xml:space="preserve"> </w:t>
      </w:r>
      <w:r w:rsidR="001179CD" w:rsidRPr="0005271D">
        <w:rPr>
          <w:rStyle w:val="Gvdemetni"/>
        </w:rPr>
        <w:t>tarihinde</w:t>
      </w:r>
      <w:proofErr w:type="gramEnd"/>
      <w:r w:rsidR="001179CD" w:rsidRPr="0005271D">
        <w:rPr>
          <w:rStyle w:val="Gvdemetni"/>
        </w:rPr>
        <w:t xml:space="preserve"> beş</w:t>
      </w:r>
      <w:r w:rsidR="00895FBB" w:rsidRPr="0005271D">
        <w:rPr>
          <w:rStyle w:val="Gvdemetni"/>
        </w:rPr>
        <w:t xml:space="preserve"> nüsha olarak imza altına alınmıştır.</w:t>
      </w:r>
    </w:p>
    <w:p w:rsidR="00E93BAD" w:rsidRPr="0005271D" w:rsidRDefault="00E93BAD" w:rsidP="009D3F45">
      <w:pPr>
        <w:pStyle w:val="Gvdemetni51"/>
        <w:shd w:val="clear" w:color="auto" w:fill="auto"/>
        <w:spacing w:line="320" w:lineRule="exact"/>
        <w:rPr>
          <w:rFonts w:cs="Times New Roman"/>
          <w:sz w:val="20"/>
          <w:szCs w:val="20"/>
        </w:rPr>
      </w:pPr>
    </w:p>
    <w:p w:rsidR="009D3F45" w:rsidRPr="0005271D" w:rsidRDefault="00EF3EDB" w:rsidP="00EF3EDB">
      <w:pPr>
        <w:pStyle w:val="Gvdemetni51"/>
        <w:shd w:val="clear" w:color="auto" w:fill="auto"/>
        <w:spacing w:line="240" w:lineRule="auto"/>
        <w:rPr>
          <w:sz w:val="20"/>
          <w:szCs w:val="20"/>
          <w:u w:val="single"/>
        </w:rPr>
      </w:pPr>
      <w:r w:rsidRPr="0005271D">
        <w:rPr>
          <w:sz w:val="20"/>
          <w:szCs w:val="20"/>
        </w:rPr>
        <w:t xml:space="preserve">       </w:t>
      </w:r>
      <w:r w:rsidR="009D3F45" w:rsidRPr="0005271D">
        <w:rPr>
          <w:sz w:val="20"/>
          <w:szCs w:val="20"/>
        </w:rPr>
        <w:t xml:space="preserve"> </w:t>
      </w:r>
      <w:r w:rsidR="009D3F45" w:rsidRPr="0005271D">
        <w:rPr>
          <w:sz w:val="20"/>
          <w:szCs w:val="20"/>
          <w:u w:val="single"/>
        </w:rPr>
        <w:t>İşveren Yetkilileri</w:t>
      </w:r>
      <w:r w:rsidR="009D3F45" w:rsidRPr="0005271D">
        <w:rPr>
          <w:rFonts w:cs="Times New Roman"/>
          <w:sz w:val="20"/>
          <w:szCs w:val="20"/>
        </w:rPr>
        <w:tab/>
      </w:r>
      <w:r w:rsidR="009D3F45" w:rsidRPr="0005271D">
        <w:rPr>
          <w:rFonts w:cs="Times New Roman"/>
          <w:sz w:val="20"/>
          <w:szCs w:val="20"/>
        </w:rPr>
        <w:tab/>
      </w:r>
      <w:r w:rsidR="009D3F45" w:rsidRPr="0005271D">
        <w:rPr>
          <w:rFonts w:cs="Times New Roman"/>
          <w:sz w:val="20"/>
          <w:szCs w:val="20"/>
        </w:rPr>
        <w:tab/>
      </w:r>
      <w:r w:rsidR="009D3F45" w:rsidRPr="0005271D">
        <w:rPr>
          <w:rFonts w:cs="Times New Roman"/>
          <w:sz w:val="20"/>
          <w:szCs w:val="20"/>
        </w:rPr>
        <w:tab/>
      </w:r>
      <w:r w:rsidR="009D3F45" w:rsidRPr="0005271D">
        <w:rPr>
          <w:rFonts w:cs="Times New Roman"/>
          <w:sz w:val="20"/>
          <w:szCs w:val="20"/>
        </w:rPr>
        <w:tab/>
      </w:r>
      <w:r w:rsidR="009D3F45" w:rsidRPr="0005271D">
        <w:rPr>
          <w:rFonts w:cs="Times New Roman"/>
          <w:sz w:val="20"/>
          <w:szCs w:val="20"/>
        </w:rPr>
        <w:tab/>
      </w:r>
      <w:r w:rsidR="001B7646" w:rsidRPr="0005271D">
        <w:rPr>
          <w:sz w:val="20"/>
          <w:szCs w:val="20"/>
        </w:rPr>
        <w:t xml:space="preserve">  </w:t>
      </w:r>
      <w:r w:rsidR="009D3F45" w:rsidRPr="0005271D">
        <w:rPr>
          <w:sz w:val="20"/>
          <w:szCs w:val="20"/>
          <w:u w:val="single"/>
        </w:rPr>
        <w:t>Sendika Yetkilileri</w:t>
      </w:r>
    </w:p>
    <w:p w:rsidR="00743FA4" w:rsidRPr="0005271D" w:rsidRDefault="00743FA4" w:rsidP="00EF3EDB">
      <w:pPr>
        <w:pStyle w:val="Gvdemetni51"/>
        <w:shd w:val="clear" w:color="auto" w:fill="auto"/>
        <w:spacing w:line="240" w:lineRule="auto"/>
        <w:rPr>
          <w:rFonts w:cs="Times New Roman"/>
          <w:sz w:val="20"/>
          <w:szCs w:val="20"/>
          <w:u w:val="single"/>
        </w:rPr>
      </w:pPr>
    </w:p>
    <w:p w:rsidR="00C82E8B" w:rsidRPr="0005271D" w:rsidRDefault="00EF3EDB" w:rsidP="00743FA4">
      <w:pPr>
        <w:pStyle w:val="Gvdemetni51"/>
        <w:shd w:val="clear" w:color="auto" w:fill="auto"/>
        <w:spacing w:line="276" w:lineRule="auto"/>
        <w:rPr>
          <w:b w:val="0"/>
          <w:bCs w:val="0"/>
          <w:sz w:val="18"/>
          <w:szCs w:val="18"/>
        </w:rPr>
      </w:pPr>
      <w:r w:rsidRPr="0005271D">
        <w:rPr>
          <w:b w:val="0"/>
          <w:bCs w:val="0"/>
          <w:sz w:val="18"/>
          <w:szCs w:val="18"/>
        </w:rPr>
        <w:t xml:space="preserve">      </w:t>
      </w:r>
      <w:r w:rsidR="009D3F45" w:rsidRPr="0005271D">
        <w:rPr>
          <w:b w:val="0"/>
          <w:bCs w:val="0"/>
          <w:sz w:val="18"/>
          <w:szCs w:val="18"/>
        </w:rPr>
        <w:t xml:space="preserve"> </w:t>
      </w:r>
      <w:r w:rsidR="00C82E8B" w:rsidRPr="0005271D">
        <w:rPr>
          <w:b w:val="0"/>
          <w:bCs w:val="0"/>
          <w:sz w:val="18"/>
          <w:szCs w:val="18"/>
        </w:rPr>
        <w:t xml:space="preserve">  </w:t>
      </w:r>
      <w:r w:rsidR="009D3F45" w:rsidRPr="0005271D">
        <w:rPr>
          <w:b w:val="0"/>
          <w:bCs w:val="0"/>
          <w:sz w:val="18"/>
          <w:szCs w:val="18"/>
        </w:rPr>
        <w:t>Aziz KOCAOĞLU</w:t>
      </w:r>
      <w:r w:rsidR="009D3F45" w:rsidRPr="0005271D">
        <w:rPr>
          <w:b w:val="0"/>
          <w:bCs w:val="0"/>
          <w:sz w:val="18"/>
          <w:szCs w:val="18"/>
        </w:rPr>
        <w:tab/>
      </w:r>
      <w:r w:rsidR="004B1747" w:rsidRPr="0005271D">
        <w:rPr>
          <w:b w:val="0"/>
          <w:bCs w:val="0"/>
          <w:sz w:val="18"/>
          <w:szCs w:val="18"/>
        </w:rPr>
        <w:t xml:space="preserve">                                         </w:t>
      </w:r>
      <w:r w:rsidRPr="0005271D">
        <w:rPr>
          <w:b w:val="0"/>
          <w:bCs w:val="0"/>
          <w:sz w:val="18"/>
          <w:szCs w:val="18"/>
        </w:rPr>
        <w:t xml:space="preserve">                       </w:t>
      </w:r>
      <w:r w:rsidR="004B1747" w:rsidRPr="0005271D">
        <w:rPr>
          <w:b w:val="0"/>
          <w:bCs w:val="0"/>
          <w:sz w:val="18"/>
          <w:szCs w:val="18"/>
        </w:rPr>
        <w:t xml:space="preserve"> </w:t>
      </w:r>
      <w:r w:rsidR="00EC50AF" w:rsidRPr="0005271D">
        <w:rPr>
          <w:b w:val="0"/>
          <w:bCs w:val="0"/>
          <w:sz w:val="18"/>
          <w:szCs w:val="18"/>
        </w:rPr>
        <w:t xml:space="preserve">  </w:t>
      </w:r>
      <w:r w:rsidR="00C82E8B" w:rsidRPr="0005271D">
        <w:rPr>
          <w:b w:val="0"/>
          <w:bCs w:val="0"/>
          <w:sz w:val="18"/>
          <w:szCs w:val="18"/>
        </w:rPr>
        <w:t xml:space="preserve">         </w:t>
      </w:r>
      <w:r w:rsidR="00EC50AF" w:rsidRPr="0005271D">
        <w:rPr>
          <w:b w:val="0"/>
          <w:bCs w:val="0"/>
          <w:sz w:val="18"/>
          <w:szCs w:val="18"/>
        </w:rPr>
        <w:t xml:space="preserve">    </w:t>
      </w:r>
      <w:r w:rsidR="00D24F97" w:rsidRPr="0005271D">
        <w:rPr>
          <w:b w:val="0"/>
          <w:bCs w:val="0"/>
          <w:sz w:val="18"/>
          <w:szCs w:val="18"/>
        </w:rPr>
        <w:t xml:space="preserve">Dr. </w:t>
      </w:r>
      <w:r w:rsidR="00EA3EFC" w:rsidRPr="0005271D">
        <w:rPr>
          <w:b w:val="0"/>
          <w:bCs w:val="0"/>
          <w:sz w:val="20"/>
          <w:szCs w:val="20"/>
        </w:rPr>
        <w:t>Hakan KIRAN</w:t>
      </w:r>
      <w:r w:rsidR="009D3F45" w:rsidRPr="0005271D">
        <w:rPr>
          <w:b w:val="0"/>
          <w:bCs w:val="0"/>
          <w:sz w:val="18"/>
          <w:szCs w:val="18"/>
        </w:rPr>
        <w:t xml:space="preserve"> </w:t>
      </w:r>
    </w:p>
    <w:p w:rsidR="009D3F45" w:rsidRPr="0005271D" w:rsidRDefault="009D3F45" w:rsidP="00743FA4">
      <w:pPr>
        <w:pStyle w:val="Gvdemetni51"/>
        <w:shd w:val="clear" w:color="auto" w:fill="auto"/>
        <w:spacing w:line="276" w:lineRule="auto"/>
        <w:rPr>
          <w:b w:val="0"/>
          <w:bCs w:val="0"/>
          <w:sz w:val="20"/>
          <w:szCs w:val="20"/>
        </w:rPr>
      </w:pPr>
      <w:r w:rsidRPr="0005271D">
        <w:rPr>
          <w:b w:val="0"/>
          <w:bCs w:val="0"/>
          <w:sz w:val="20"/>
          <w:szCs w:val="20"/>
        </w:rPr>
        <w:t>İzmir Büyükşehir Belediy</w:t>
      </w:r>
      <w:r w:rsidR="004B1747" w:rsidRPr="0005271D">
        <w:rPr>
          <w:b w:val="0"/>
          <w:bCs w:val="0"/>
          <w:sz w:val="20"/>
          <w:szCs w:val="20"/>
        </w:rPr>
        <w:t>e Başkanı</w:t>
      </w:r>
      <w:r w:rsidR="00EF3EDB" w:rsidRPr="0005271D">
        <w:rPr>
          <w:b w:val="0"/>
          <w:bCs w:val="0"/>
          <w:sz w:val="20"/>
          <w:szCs w:val="20"/>
        </w:rPr>
        <w:t xml:space="preserve"> </w:t>
      </w:r>
      <w:r w:rsidR="00EC50AF" w:rsidRPr="0005271D">
        <w:rPr>
          <w:b w:val="0"/>
          <w:bCs w:val="0"/>
          <w:sz w:val="20"/>
          <w:szCs w:val="20"/>
        </w:rPr>
        <w:t xml:space="preserve">      </w:t>
      </w:r>
      <w:r w:rsidR="00EF3EDB" w:rsidRPr="0005271D">
        <w:rPr>
          <w:b w:val="0"/>
          <w:bCs w:val="0"/>
          <w:sz w:val="20"/>
          <w:szCs w:val="20"/>
        </w:rPr>
        <w:t xml:space="preserve">                         </w:t>
      </w:r>
      <w:r w:rsidR="00C82E8B" w:rsidRPr="0005271D">
        <w:rPr>
          <w:b w:val="0"/>
          <w:bCs w:val="0"/>
          <w:sz w:val="20"/>
          <w:szCs w:val="20"/>
        </w:rPr>
        <w:t xml:space="preserve">              </w:t>
      </w:r>
      <w:r w:rsidR="00EC50AF" w:rsidRPr="0005271D">
        <w:rPr>
          <w:b w:val="0"/>
          <w:bCs w:val="0"/>
          <w:sz w:val="20"/>
          <w:szCs w:val="20"/>
        </w:rPr>
        <w:t xml:space="preserve">Tüm Yerel-Sen Genel Başkanı   </w:t>
      </w:r>
      <w:r w:rsidR="004B1747" w:rsidRPr="0005271D">
        <w:rPr>
          <w:rFonts w:cs="Times New Roman"/>
          <w:b w:val="0"/>
          <w:bCs w:val="0"/>
          <w:sz w:val="20"/>
          <w:szCs w:val="20"/>
        </w:rPr>
        <w:tab/>
      </w:r>
      <w:r w:rsidR="004B1747" w:rsidRPr="0005271D">
        <w:rPr>
          <w:rFonts w:cs="Times New Roman"/>
          <w:b w:val="0"/>
          <w:bCs w:val="0"/>
          <w:sz w:val="20"/>
          <w:szCs w:val="20"/>
        </w:rPr>
        <w:tab/>
      </w:r>
      <w:r w:rsidR="004B1747" w:rsidRPr="0005271D">
        <w:rPr>
          <w:b w:val="0"/>
          <w:bCs w:val="0"/>
          <w:sz w:val="20"/>
          <w:szCs w:val="20"/>
        </w:rPr>
        <w:t xml:space="preserve">     </w:t>
      </w:r>
    </w:p>
    <w:p w:rsidR="0038188F" w:rsidRPr="0005271D" w:rsidRDefault="00D7627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C82E8B" w:rsidRPr="0005271D">
        <w:rPr>
          <w:b w:val="0"/>
          <w:bCs w:val="0"/>
          <w:sz w:val="20"/>
          <w:szCs w:val="20"/>
        </w:rPr>
        <w:t xml:space="preserve">   </w:t>
      </w:r>
      <w:r w:rsidRPr="0005271D">
        <w:rPr>
          <w:b w:val="0"/>
          <w:bCs w:val="0"/>
          <w:sz w:val="20"/>
          <w:szCs w:val="20"/>
        </w:rPr>
        <w:t xml:space="preserve"> </w:t>
      </w:r>
      <w:r w:rsidR="00C82E8B" w:rsidRPr="0005271D">
        <w:rPr>
          <w:b w:val="0"/>
          <w:bCs w:val="0"/>
          <w:sz w:val="20"/>
          <w:szCs w:val="20"/>
        </w:rPr>
        <w:t>Dr.</w:t>
      </w:r>
      <w:r w:rsidRPr="0005271D">
        <w:rPr>
          <w:b w:val="0"/>
          <w:bCs w:val="0"/>
          <w:sz w:val="20"/>
          <w:szCs w:val="20"/>
        </w:rPr>
        <w:t xml:space="preserve"> </w:t>
      </w:r>
      <w:r w:rsidR="00C82E8B" w:rsidRPr="0005271D">
        <w:rPr>
          <w:b w:val="0"/>
          <w:bCs w:val="0"/>
          <w:sz w:val="20"/>
          <w:szCs w:val="20"/>
        </w:rPr>
        <w:t>Buğra GÖKCE</w:t>
      </w:r>
      <w:r w:rsidR="0038188F" w:rsidRPr="0005271D">
        <w:rPr>
          <w:b w:val="0"/>
          <w:bCs w:val="0"/>
          <w:sz w:val="20"/>
          <w:szCs w:val="20"/>
        </w:rPr>
        <w:tab/>
      </w:r>
      <w:r w:rsidR="00EF3EDB" w:rsidRPr="0005271D">
        <w:rPr>
          <w:b w:val="0"/>
          <w:bCs w:val="0"/>
          <w:sz w:val="20"/>
          <w:szCs w:val="20"/>
        </w:rPr>
        <w:t xml:space="preserve">                                              </w:t>
      </w:r>
      <w:r w:rsidRPr="0005271D">
        <w:rPr>
          <w:b w:val="0"/>
          <w:bCs w:val="0"/>
          <w:sz w:val="20"/>
          <w:szCs w:val="20"/>
        </w:rPr>
        <w:t xml:space="preserve"> </w:t>
      </w:r>
      <w:r w:rsidR="00EC50AF" w:rsidRPr="0005271D">
        <w:rPr>
          <w:b w:val="0"/>
          <w:bCs w:val="0"/>
          <w:sz w:val="20"/>
          <w:szCs w:val="20"/>
        </w:rPr>
        <w:t xml:space="preserve">           </w:t>
      </w:r>
      <w:r w:rsidR="007229F4" w:rsidRPr="0005271D">
        <w:rPr>
          <w:b w:val="0"/>
          <w:bCs w:val="0"/>
          <w:sz w:val="20"/>
          <w:szCs w:val="20"/>
        </w:rPr>
        <w:tab/>
        <w:t xml:space="preserve"> </w:t>
      </w:r>
      <w:r w:rsidR="00EA3EFC" w:rsidRPr="0005271D">
        <w:rPr>
          <w:b w:val="0"/>
          <w:bCs w:val="0"/>
          <w:sz w:val="20"/>
          <w:szCs w:val="20"/>
        </w:rPr>
        <w:t xml:space="preserve">   </w:t>
      </w:r>
      <w:r w:rsidR="007229F4" w:rsidRPr="0005271D">
        <w:rPr>
          <w:b w:val="0"/>
          <w:bCs w:val="0"/>
          <w:sz w:val="20"/>
          <w:szCs w:val="20"/>
        </w:rPr>
        <w:t xml:space="preserve">  </w:t>
      </w:r>
      <w:r w:rsidR="00EA3EFC" w:rsidRPr="0005271D">
        <w:rPr>
          <w:b w:val="0"/>
          <w:bCs w:val="0"/>
          <w:sz w:val="20"/>
          <w:szCs w:val="20"/>
        </w:rPr>
        <w:t>Çetin SAYG</w:t>
      </w:r>
      <w:r w:rsidR="00D24F97" w:rsidRPr="0005271D">
        <w:rPr>
          <w:b w:val="0"/>
          <w:bCs w:val="0"/>
          <w:sz w:val="20"/>
          <w:szCs w:val="20"/>
        </w:rPr>
        <w:t>İ</w:t>
      </w:r>
      <w:r w:rsidR="00B14382" w:rsidRPr="0005271D">
        <w:rPr>
          <w:rFonts w:cs="Times New Roman"/>
          <w:b w:val="0"/>
          <w:bCs w:val="0"/>
          <w:sz w:val="20"/>
          <w:szCs w:val="20"/>
        </w:rPr>
        <w:tab/>
      </w:r>
    </w:p>
    <w:p w:rsidR="00CC33BF" w:rsidRPr="0005271D" w:rsidRDefault="00C82E8B"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5A32A7" w:rsidRPr="0005271D">
        <w:rPr>
          <w:b w:val="0"/>
          <w:bCs w:val="0"/>
          <w:sz w:val="20"/>
          <w:szCs w:val="20"/>
        </w:rPr>
        <w:t xml:space="preserve"> </w:t>
      </w:r>
      <w:r w:rsidR="008B33BB" w:rsidRPr="0005271D">
        <w:rPr>
          <w:b w:val="0"/>
          <w:bCs w:val="0"/>
          <w:sz w:val="20"/>
          <w:szCs w:val="20"/>
        </w:rPr>
        <w:t xml:space="preserve">    </w:t>
      </w:r>
      <w:r w:rsidR="005A32A7" w:rsidRPr="0005271D">
        <w:rPr>
          <w:b w:val="0"/>
          <w:bCs w:val="0"/>
          <w:sz w:val="20"/>
          <w:szCs w:val="20"/>
        </w:rPr>
        <w:t>Genel Sekreter</w:t>
      </w:r>
      <w:r w:rsidR="00EC50AF" w:rsidRPr="0005271D">
        <w:rPr>
          <w:b w:val="0"/>
          <w:bCs w:val="0"/>
          <w:sz w:val="20"/>
          <w:szCs w:val="20"/>
        </w:rPr>
        <w:t xml:space="preserve">                       </w:t>
      </w:r>
      <w:r w:rsidR="00EF3EDB" w:rsidRPr="0005271D">
        <w:rPr>
          <w:b w:val="0"/>
          <w:bCs w:val="0"/>
          <w:sz w:val="20"/>
          <w:szCs w:val="20"/>
        </w:rPr>
        <w:t xml:space="preserve">                             </w:t>
      </w:r>
      <w:r w:rsidR="00D76275" w:rsidRPr="0005271D">
        <w:rPr>
          <w:b w:val="0"/>
          <w:bCs w:val="0"/>
          <w:sz w:val="20"/>
          <w:szCs w:val="20"/>
        </w:rPr>
        <w:t xml:space="preserve">         </w:t>
      </w:r>
      <w:r w:rsidRPr="0005271D">
        <w:rPr>
          <w:b w:val="0"/>
          <w:bCs w:val="0"/>
          <w:sz w:val="20"/>
          <w:szCs w:val="20"/>
        </w:rPr>
        <w:t xml:space="preserve">        </w:t>
      </w:r>
      <w:r w:rsidR="00D24F97" w:rsidRPr="0005271D">
        <w:rPr>
          <w:b w:val="0"/>
          <w:bCs w:val="0"/>
          <w:sz w:val="20"/>
          <w:szCs w:val="20"/>
        </w:rPr>
        <w:t xml:space="preserve">     </w:t>
      </w:r>
      <w:r w:rsidR="00EC50AF" w:rsidRPr="0005271D">
        <w:rPr>
          <w:b w:val="0"/>
          <w:bCs w:val="0"/>
          <w:sz w:val="20"/>
          <w:szCs w:val="20"/>
        </w:rPr>
        <w:t xml:space="preserve">Tüm Yerel-Sen                    </w:t>
      </w:r>
      <w:r w:rsidR="00EC50AF" w:rsidRPr="0005271D">
        <w:rPr>
          <w:b w:val="0"/>
          <w:bCs w:val="0"/>
          <w:sz w:val="20"/>
          <w:szCs w:val="20"/>
        </w:rPr>
        <w:tab/>
      </w:r>
      <w:r w:rsidR="00EC50AF" w:rsidRPr="0005271D">
        <w:rPr>
          <w:b w:val="0"/>
          <w:bCs w:val="0"/>
          <w:sz w:val="20"/>
          <w:szCs w:val="20"/>
        </w:rPr>
        <w:tab/>
      </w:r>
      <w:r w:rsidR="00EC50AF" w:rsidRPr="0005271D">
        <w:rPr>
          <w:b w:val="0"/>
          <w:bCs w:val="0"/>
          <w:sz w:val="20"/>
          <w:szCs w:val="20"/>
        </w:rPr>
        <w:tab/>
      </w:r>
      <w:r w:rsidR="00EC50AF" w:rsidRPr="0005271D">
        <w:rPr>
          <w:b w:val="0"/>
          <w:bCs w:val="0"/>
          <w:sz w:val="20"/>
          <w:szCs w:val="20"/>
        </w:rPr>
        <w:tab/>
      </w:r>
      <w:r w:rsidR="00EC50AF" w:rsidRPr="0005271D">
        <w:rPr>
          <w:b w:val="0"/>
          <w:bCs w:val="0"/>
          <w:sz w:val="20"/>
          <w:szCs w:val="20"/>
        </w:rPr>
        <w:tab/>
      </w:r>
      <w:r w:rsidR="00EC50AF" w:rsidRPr="0005271D">
        <w:rPr>
          <w:b w:val="0"/>
          <w:bCs w:val="0"/>
          <w:sz w:val="20"/>
          <w:szCs w:val="20"/>
        </w:rPr>
        <w:tab/>
      </w:r>
      <w:r w:rsidR="00EC50AF" w:rsidRPr="0005271D">
        <w:rPr>
          <w:b w:val="0"/>
          <w:bCs w:val="0"/>
          <w:sz w:val="20"/>
          <w:szCs w:val="20"/>
        </w:rPr>
        <w:tab/>
      </w:r>
      <w:r w:rsidR="00EC50AF" w:rsidRPr="0005271D">
        <w:rPr>
          <w:b w:val="0"/>
          <w:bCs w:val="0"/>
          <w:sz w:val="20"/>
          <w:szCs w:val="20"/>
        </w:rPr>
        <w:tab/>
        <w:t xml:space="preserve"> </w:t>
      </w:r>
      <w:r w:rsidR="00D24F97" w:rsidRPr="0005271D">
        <w:rPr>
          <w:b w:val="0"/>
          <w:bCs w:val="0"/>
          <w:sz w:val="20"/>
          <w:szCs w:val="20"/>
        </w:rPr>
        <w:t xml:space="preserve">Genel </w:t>
      </w:r>
      <w:r w:rsidR="00EC50AF" w:rsidRPr="0005271D">
        <w:rPr>
          <w:b w:val="0"/>
          <w:bCs w:val="0"/>
          <w:sz w:val="20"/>
          <w:szCs w:val="20"/>
        </w:rPr>
        <w:t>TİS Hukuk Sekreteri</w:t>
      </w:r>
      <w:r w:rsidR="0038188F" w:rsidRPr="0005271D">
        <w:rPr>
          <w:rFonts w:cs="Times New Roman"/>
          <w:b w:val="0"/>
          <w:bCs w:val="0"/>
          <w:sz w:val="20"/>
          <w:szCs w:val="20"/>
        </w:rPr>
        <w:lastRenderedPageBreak/>
        <w:tab/>
      </w:r>
    </w:p>
    <w:p w:rsidR="00743FA4" w:rsidRPr="0005271D" w:rsidRDefault="00743FA4" w:rsidP="00743FA4">
      <w:pPr>
        <w:pStyle w:val="Gvdemetni51"/>
        <w:shd w:val="clear" w:color="auto" w:fill="auto"/>
        <w:spacing w:line="276" w:lineRule="auto"/>
        <w:ind w:firstLine="720"/>
        <w:rPr>
          <w:b w:val="0"/>
          <w:bCs w:val="0"/>
          <w:sz w:val="20"/>
          <w:szCs w:val="20"/>
        </w:rPr>
      </w:pPr>
    </w:p>
    <w:p w:rsidR="00D24F97" w:rsidRPr="0005271D" w:rsidRDefault="005A32A7" w:rsidP="00743FA4">
      <w:pPr>
        <w:pStyle w:val="Gvdemetni51"/>
        <w:shd w:val="clear" w:color="auto" w:fill="auto"/>
        <w:spacing w:line="276" w:lineRule="auto"/>
        <w:ind w:firstLine="720"/>
        <w:rPr>
          <w:b w:val="0"/>
          <w:bCs w:val="0"/>
          <w:sz w:val="20"/>
          <w:szCs w:val="20"/>
        </w:rPr>
      </w:pPr>
      <w:r w:rsidRPr="0005271D">
        <w:rPr>
          <w:b w:val="0"/>
          <w:bCs w:val="0"/>
          <w:sz w:val="20"/>
          <w:szCs w:val="20"/>
        </w:rPr>
        <w:t>Barış KARCI</w:t>
      </w:r>
      <w:r w:rsidR="00743FA4" w:rsidRPr="0005271D">
        <w:rPr>
          <w:b w:val="0"/>
          <w:bCs w:val="0"/>
          <w:sz w:val="20"/>
          <w:szCs w:val="20"/>
        </w:rPr>
        <w:tab/>
      </w:r>
      <w:r w:rsidR="00743FA4" w:rsidRPr="0005271D">
        <w:rPr>
          <w:b w:val="0"/>
          <w:bCs w:val="0"/>
          <w:sz w:val="20"/>
          <w:szCs w:val="20"/>
        </w:rPr>
        <w:tab/>
      </w:r>
      <w:r w:rsidR="00743FA4" w:rsidRPr="0005271D">
        <w:rPr>
          <w:b w:val="0"/>
          <w:bCs w:val="0"/>
          <w:sz w:val="20"/>
          <w:szCs w:val="20"/>
        </w:rPr>
        <w:tab/>
      </w:r>
      <w:r w:rsidR="00743FA4" w:rsidRPr="0005271D">
        <w:rPr>
          <w:b w:val="0"/>
          <w:bCs w:val="0"/>
          <w:sz w:val="20"/>
          <w:szCs w:val="20"/>
        </w:rPr>
        <w:tab/>
      </w:r>
      <w:r w:rsidR="00743FA4" w:rsidRPr="0005271D">
        <w:rPr>
          <w:b w:val="0"/>
          <w:bCs w:val="0"/>
          <w:sz w:val="20"/>
          <w:szCs w:val="20"/>
        </w:rPr>
        <w:tab/>
        <w:t xml:space="preserve">   </w:t>
      </w:r>
      <w:r w:rsidR="00743FA4" w:rsidRPr="0005271D">
        <w:rPr>
          <w:b w:val="0"/>
          <w:bCs w:val="0"/>
          <w:sz w:val="20"/>
          <w:szCs w:val="20"/>
        </w:rPr>
        <w:tab/>
        <w:t xml:space="preserve">  </w:t>
      </w:r>
      <w:r w:rsidR="003B5EB4" w:rsidRPr="0005271D">
        <w:rPr>
          <w:b w:val="0"/>
          <w:bCs w:val="0"/>
          <w:sz w:val="20"/>
          <w:szCs w:val="20"/>
        </w:rPr>
        <w:t xml:space="preserve">   </w:t>
      </w:r>
      <w:r w:rsidR="00EA3EFC" w:rsidRPr="0005271D">
        <w:rPr>
          <w:b w:val="0"/>
          <w:bCs w:val="0"/>
          <w:sz w:val="20"/>
          <w:szCs w:val="20"/>
        </w:rPr>
        <w:t>Bilal ALTINER</w:t>
      </w:r>
      <w:r w:rsidR="00743FA4" w:rsidRPr="0005271D">
        <w:rPr>
          <w:b w:val="0"/>
          <w:bCs w:val="0"/>
          <w:sz w:val="20"/>
          <w:szCs w:val="20"/>
        </w:rPr>
        <w:t xml:space="preserve">                                                            Genel Sekreter Yardımcısı      </w:t>
      </w:r>
      <w:r w:rsidR="00EF3EDB" w:rsidRPr="0005271D">
        <w:rPr>
          <w:b w:val="0"/>
          <w:bCs w:val="0"/>
          <w:sz w:val="20"/>
          <w:szCs w:val="20"/>
        </w:rPr>
        <w:t xml:space="preserve"> </w:t>
      </w:r>
      <w:r w:rsidR="00743FA4" w:rsidRPr="0005271D">
        <w:rPr>
          <w:b w:val="0"/>
          <w:bCs w:val="0"/>
          <w:sz w:val="20"/>
          <w:szCs w:val="20"/>
        </w:rPr>
        <w:tab/>
      </w:r>
      <w:r w:rsidR="00743FA4" w:rsidRPr="0005271D">
        <w:rPr>
          <w:b w:val="0"/>
          <w:bCs w:val="0"/>
          <w:sz w:val="20"/>
          <w:szCs w:val="20"/>
        </w:rPr>
        <w:tab/>
      </w:r>
      <w:r w:rsidR="00743FA4" w:rsidRPr="0005271D">
        <w:rPr>
          <w:b w:val="0"/>
          <w:bCs w:val="0"/>
          <w:sz w:val="20"/>
          <w:szCs w:val="20"/>
        </w:rPr>
        <w:tab/>
      </w:r>
      <w:r w:rsidR="00743FA4" w:rsidRPr="0005271D">
        <w:rPr>
          <w:b w:val="0"/>
          <w:bCs w:val="0"/>
          <w:sz w:val="20"/>
          <w:szCs w:val="20"/>
        </w:rPr>
        <w:tab/>
        <w:t xml:space="preserve">           </w:t>
      </w:r>
      <w:r w:rsidR="00EF3EDB" w:rsidRPr="0005271D">
        <w:rPr>
          <w:b w:val="0"/>
          <w:bCs w:val="0"/>
          <w:sz w:val="20"/>
          <w:szCs w:val="20"/>
        </w:rPr>
        <w:t xml:space="preserve"> </w:t>
      </w:r>
      <w:r w:rsidR="00D24F97" w:rsidRPr="0005271D">
        <w:rPr>
          <w:b w:val="0"/>
          <w:bCs w:val="0"/>
          <w:sz w:val="20"/>
          <w:szCs w:val="20"/>
        </w:rPr>
        <w:t xml:space="preserve">Tüm Yerel-Sen </w:t>
      </w:r>
      <w:r w:rsidR="003B5EB4" w:rsidRPr="0005271D">
        <w:rPr>
          <w:b w:val="0"/>
          <w:bCs w:val="0"/>
          <w:sz w:val="20"/>
          <w:szCs w:val="20"/>
        </w:rPr>
        <w:t xml:space="preserve">İzmir </w:t>
      </w:r>
      <w:r w:rsidR="00D24F97" w:rsidRPr="0005271D">
        <w:rPr>
          <w:b w:val="0"/>
          <w:bCs w:val="0"/>
          <w:sz w:val="20"/>
          <w:szCs w:val="20"/>
        </w:rPr>
        <w:t xml:space="preserve">1 </w:t>
      </w:r>
      <w:proofErr w:type="spellStart"/>
      <w:r w:rsidR="00D24F97" w:rsidRPr="0005271D">
        <w:rPr>
          <w:b w:val="0"/>
          <w:bCs w:val="0"/>
          <w:sz w:val="20"/>
          <w:szCs w:val="20"/>
        </w:rPr>
        <w:t>Nolu</w:t>
      </w:r>
      <w:proofErr w:type="spellEnd"/>
      <w:r w:rsidR="00D24F97" w:rsidRPr="0005271D">
        <w:rPr>
          <w:b w:val="0"/>
          <w:bCs w:val="0"/>
          <w:sz w:val="20"/>
          <w:szCs w:val="20"/>
        </w:rPr>
        <w:t xml:space="preserve"> </w:t>
      </w:r>
    </w:p>
    <w:p w:rsidR="00743FA4" w:rsidRPr="0005271D" w:rsidRDefault="00D24F97" w:rsidP="00743FA4">
      <w:pPr>
        <w:pStyle w:val="Gvdemetni51"/>
        <w:shd w:val="clear" w:color="auto" w:fill="auto"/>
        <w:spacing w:line="276" w:lineRule="auto"/>
        <w:ind w:firstLine="720"/>
        <w:rPr>
          <w:b w:val="0"/>
          <w:bCs w:val="0"/>
          <w:sz w:val="20"/>
          <w:szCs w:val="20"/>
        </w:rPr>
      </w:pPr>
      <w:r w:rsidRPr="0005271D">
        <w:rPr>
          <w:b w:val="0"/>
          <w:bCs w:val="0"/>
          <w:sz w:val="20"/>
          <w:szCs w:val="20"/>
        </w:rPr>
        <w:t xml:space="preserve">                                                                                              Şube Başkanı</w:t>
      </w:r>
    </w:p>
    <w:p w:rsidR="00D24F97" w:rsidRPr="0005271D" w:rsidRDefault="00CC33BF" w:rsidP="00743FA4">
      <w:pPr>
        <w:pStyle w:val="Gvdemetni51"/>
        <w:shd w:val="clear" w:color="auto" w:fill="auto"/>
        <w:spacing w:line="276" w:lineRule="auto"/>
        <w:ind w:left="2160"/>
        <w:jc w:val="center"/>
        <w:rPr>
          <w:b w:val="0"/>
          <w:bCs w:val="0"/>
          <w:sz w:val="20"/>
          <w:szCs w:val="20"/>
        </w:rPr>
      </w:pPr>
      <w:r w:rsidRPr="0005271D">
        <w:rPr>
          <w:rFonts w:cs="Times New Roman"/>
          <w:b w:val="0"/>
          <w:bCs w:val="0"/>
          <w:sz w:val="20"/>
          <w:szCs w:val="20"/>
        </w:rPr>
        <w:tab/>
      </w:r>
      <w:r w:rsidRPr="0005271D">
        <w:rPr>
          <w:rFonts w:cs="Times New Roman"/>
          <w:b w:val="0"/>
          <w:bCs w:val="0"/>
          <w:sz w:val="20"/>
          <w:szCs w:val="20"/>
        </w:rPr>
        <w:tab/>
      </w:r>
      <w:r w:rsidRPr="0005271D">
        <w:rPr>
          <w:rFonts w:cs="Times New Roman"/>
          <w:b w:val="0"/>
          <w:bCs w:val="0"/>
          <w:sz w:val="20"/>
          <w:szCs w:val="20"/>
        </w:rPr>
        <w:tab/>
      </w:r>
      <w:r w:rsidRPr="0005271D">
        <w:rPr>
          <w:rFonts w:cs="Times New Roman"/>
          <w:b w:val="0"/>
          <w:bCs w:val="0"/>
          <w:sz w:val="20"/>
          <w:szCs w:val="20"/>
        </w:rPr>
        <w:tab/>
      </w:r>
      <w:r w:rsidRPr="0005271D">
        <w:rPr>
          <w:rFonts w:cs="Times New Roman"/>
          <w:b w:val="0"/>
          <w:bCs w:val="0"/>
          <w:sz w:val="20"/>
          <w:szCs w:val="20"/>
        </w:rPr>
        <w:tab/>
      </w:r>
      <w:r w:rsidRPr="0005271D">
        <w:rPr>
          <w:b w:val="0"/>
          <w:bCs w:val="0"/>
          <w:sz w:val="20"/>
          <w:szCs w:val="20"/>
        </w:rPr>
        <w:t xml:space="preserve">       </w:t>
      </w:r>
    </w:p>
    <w:p w:rsidR="00B14382" w:rsidRPr="0005271D" w:rsidRDefault="00CC33BF" w:rsidP="00743FA4">
      <w:pPr>
        <w:pStyle w:val="Gvdemetni51"/>
        <w:shd w:val="clear" w:color="auto" w:fill="auto"/>
        <w:spacing w:line="276" w:lineRule="auto"/>
        <w:ind w:left="2160"/>
        <w:jc w:val="center"/>
        <w:rPr>
          <w:rFonts w:cs="Times New Roman"/>
          <w:b w:val="0"/>
          <w:bCs w:val="0"/>
          <w:sz w:val="20"/>
          <w:szCs w:val="20"/>
        </w:rPr>
      </w:pPr>
      <w:r w:rsidRPr="0005271D">
        <w:rPr>
          <w:b w:val="0"/>
          <w:bCs w:val="0"/>
          <w:sz w:val="20"/>
          <w:szCs w:val="20"/>
        </w:rPr>
        <w:t xml:space="preserve">          </w:t>
      </w:r>
    </w:p>
    <w:p w:rsidR="00CC33BF" w:rsidRPr="0005271D" w:rsidRDefault="00CC33BF" w:rsidP="00743FA4">
      <w:pPr>
        <w:pStyle w:val="Gvdemetni51"/>
        <w:shd w:val="clear" w:color="auto" w:fill="auto"/>
        <w:spacing w:line="276" w:lineRule="auto"/>
        <w:ind w:firstLine="720"/>
        <w:rPr>
          <w:rFonts w:cs="Times New Roman"/>
          <w:b w:val="0"/>
          <w:bCs w:val="0"/>
          <w:sz w:val="20"/>
          <w:szCs w:val="20"/>
        </w:rPr>
      </w:pPr>
      <w:r w:rsidRPr="0005271D">
        <w:rPr>
          <w:b w:val="0"/>
          <w:bCs w:val="0"/>
          <w:sz w:val="20"/>
          <w:szCs w:val="20"/>
        </w:rPr>
        <w:t>Raif CANBEK</w:t>
      </w:r>
      <w:r w:rsidRPr="0005271D">
        <w:rPr>
          <w:b w:val="0"/>
          <w:bCs w:val="0"/>
          <w:sz w:val="20"/>
          <w:szCs w:val="20"/>
        </w:rPr>
        <w:tab/>
      </w:r>
      <w:r w:rsidRPr="0005271D">
        <w:rPr>
          <w:b w:val="0"/>
          <w:bCs w:val="0"/>
          <w:sz w:val="20"/>
          <w:szCs w:val="20"/>
        </w:rPr>
        <w:tab/>
      </w:r>
      <w:r w:rsidR="00EF3EDB" w:rsidRPr="0005271D">
        <w:rPr>
          <w:b w:val="0"/>
          <w:bCs w:val="0"/>
          <w:sz w:val="20"/>
          <w:szCs w:val="20"/>
        </w:rPr>
        <w:t xml:space="preserve">                                   </w:t>
      </w:r>
      <w:r w:rsidR="00EC50AF" w:rsidRPr="0005271D">
        <w:rPr>
          <w:b w:val="0"/>
          <w:bCs w:val="0"/>
          <w:sz w:val="20"/>
          <w:szCs w:val="20"/>
        </w:rPr>
        <w:t xml:space="preserve">     </w:t>
      </w:r>
      <w:r w:rsidR="00EA3EFC" w:rsidRPr="0005271D">
        <w:rPr>
          <w:b w:val="0"/>
          <w:bCs w:val="0"/>
          <w:sz w:val="20"/>
          <w:szCs w:val="20"/>
        </w:rPr>
        <w:t xml:space="preserve">               </w:t>
      </w:r>
      <w:proofErr w:type="spellStart"/>
      <w:r w:rsidR="00EA3EFC" w:rsidRPr="0005271D">
        <w:rPr>
          <w:b w:val="0"/>
          <w:bCs w:val="0"/>
          <w:sz w:val="20"/>
          <w:szCs w:val="20"/>
        </w:rPr>
        <w:t>M.Ali</w:t>
      </w:r>
      <w:proofErr w:type="spellEnd"/>
      <w:r w:rsidR="00EA3EFC" w:rsidRPr="0005271D">
        <w:rPr>
          <w:b w:val="0"/>
          <w:bCs w:val="0"/>
          <w:sz w:val="20"/>
          <w:szCs w:val="20"/>
        </w:rPr>
        <w:t xml:space="preserve"> GÜLTEKİN</w:t>
      </w:r>
    </w:p>
    <w:p w:rsidR="00643E05" w:rsidRPr="0005271D" w:rsidRDefault="003E0CEA"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CC33BF" w:rsidRPr="0005271D">
        <w:rPr>
          <w:b w:val="0"/>
          <w:bCs w:val="0"/>
          <w:sz w:val="20"/>
          <w:szCs w:val="20"/>
        </w:rPr>
        <w:t>ESHOT G</w:t>
      </w:r>
      <w:r w:rsidR="005A32A7" w:rsidRPr="0005271D">
        <w:rPr>
          <w:b w:val="0"/>
          <w:bCs w:val="0"/>
          <w:sz w:val="20"/>
          <w:szCs w:val="20"/>
        </w:rPr>
        <w:t>enel Müdürü</w:t>
      </w:r>
      <w:r w:rsidR="00EF3EDB" w:rsidRPr="0005271D">
        <w:rPr>
          <w:b w:val="0"/>
          <w:bCs w:val="0"/>
          <w:sz w:val="20"/>
          <w:szCs w:val="20"/>
        </w:rPr>
        <w:t xml:space="preserve">                                                     </w:t>
      </w:r>
      <w:r w:rsidR="00EC50AF" w:rsidRPr="0005271D">
        <w:rPr>
          <w:b w:val="0"/>
          <w:bCs w:val="0"/>
          <w:sz w:val="20"/>
          <w:szCs w:val="20"/>
        </w:rPr>
        <w:t xml:space="preserve">       Tüm Yerel-Sen</w:t>
      </w:r>
      <w:r w:rsidR="003B5EB4" w:rsidRPr="0005271D">
        <w:rPr>
          <w:b w:val="0"/>
          <w:bCs w:val="0"/>
          <w:sz w:val="20"/>
          <w:szCs w:val="20"/>
        </w:rPr>
        <w:t xml:space="preserve"> İzmir</w:t>
      </w:r>
      <w:r w:rsidR="00EC50AF" w:rsidRPr="0005271D">
        <w:rPr>
          <w:b w:val="0"/>
          <w:bCs w:val="0"/>
          <w:sz w:val="20"/>
          <w:szCs w:val="20"/>
        </w:rPr>
        <w:t xml:space="preserve"> 1 </w:t>
      </w:r>
      <w:proofErr w:type="spellStart"/>
      <w:r w:rsidR="00EC50AF" w:rsidRPr="0005271D">
        <w:rPr>
          <w:b w:val="0"/>
          <w:bCs w:val="0"/>
          <w:sz w:val="20"/>
          <w:szCs w:val="20"/>
        </w:rPr>
        <w:t>Nolu</w:t>
      </w:r>
      <w:proofErr w:type="spellEnd"/>
      <w:r w:rsidR="00EC50AF" w:rsidRPr="0005271D">
        <w:rPr>
          <w:b w:val="0"/>
          <w:bCs w:val="0"/>
          <w:sz w:val="20"/>
          <w:szCs w:val="20"/>
        </w:rPr>
        <w:t xml:space="preserve"> </w:t>
      </w:r>
      <w:r w:rsidR="00F33F66" w:rsidRPr="0005271D">
        <w:rPr>
          <w:b w:val="0"/>
          <w:bCs w:val="0"/>
          <w:sz w:val="20"/>
          <w:szCs w:val="20"/>
        </w:rPr>
        <w:t xml:space="preserve">               </w:t>
      </w:r>
      <w:r w:rsidR="00CC33BF" w:rsidRPr="0005271D">
        <w:rPr>
          <w:rFonts w:cs="Times New Roman"/>
          <w:b w:val="0"/>
          <w:bCs w:val="0"/>
          <w:sz w:val="20"/>
          <w:szCs w:val="20"/>
        </w:rPr>
        <w:tab/>
      </w:r>
      <w:r w:rsidR="00CC33BF" w:rsidRPr="0005271D">
        <w:rPr>
          <w:rFonts w:cs="Times New Roman"/>
          <w:b w:val="0"/>
          <w:bCs w:val="0"/>
          <w:sz w:val="20"/>
          <w:szCs w:val="20"/>
        </w:rPr>
        <w:tab/>
      </w:r>
      <w:r w:rsidR="00EC50AF" w:rsidRPr="0005271D">
        <w:rPr>
          <w:b w:val="0"/>
          <w:bCs w:val="0"/>
          <w:sz w:val="20"/>
          <w:szCs w:val="20"/>
        </w:rPr>
        <w:t xml:space="preserve">                                                 </w:t>
      </w:r>
      <w:r w:rsidR="00F33F66" w:rsidRPr="0005271D">
        <w:rPr>
          <w:b w:val="0"/>
          <w:bCs w:val="0"/>
          <w:sz w:val="20"/>
          <w:szCs w:val="20"/>
        </w:rPr>
        <w:t xml:space="preserve">                            Şube </w:t>
      </w:r>
      <w:r w:rsidR="00EC50AF" w:rsidRPr="0005271D">
        <w:rPr>
          <w:b w:val="0"/>
          <w:bCs w:val="0"/>
          <w:sz w:val="20"/>
          <w:szCs w:val="20"/>
        </w:rPr>
        <w:t>TİS Hukuk Sekreteri</w:t>
      </w:r>
      <w:r w:rsidR="0083708F" w:rsidRPr="0005271D">
        <w:rPr>
          <w:rFonts w:cs="Times New Roman"/>
          <w:b w:val="0"/>
          <w:bCs w:val="0"/>
          <w:sz w:val="20"/>
          <w:szCs w:val="20"/>
        </w:rPr>
        <w:tab/>
      </w:r>
    </w:p>
    <w:p w:rsidR="00CC33BF" w:rsidRPr="0005271D" w:rsidRDefault="003E0CEA"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C774E7" w:rsidRPr="0005271D">
        <w:rPr>
          <w:b w:val="0"/>
          <w:bCs w:val="0"/>
          <w:sz w:val="20"/>
          <w:szCs w:val="20"/>
        </w:rPr>
        <w:t xml:space="preserve">Behiye </w:t>
      </w:r>
      <w:proofErr w:type="spellStart"/>
      <w:r w:rsidR="00C774E7" w:rsidRPr="0005271D">
        <w:rPr>
          <w:b w:val="0"/>
          <w:bCs w:val="0"/>
          <w:sz w:val="20"/>
          <w:szCs w:val="20"/>
        </w:rPr>
        <w:t>Fügen</w:t>
      </w:r>
      <w:proofErr w:type="spellEnd"/>
      <w:r w:rsidR="00C774E7" w:rsidRPr="0005271D">
        <w:rPr>
          <w:b w:val="0"/>
          <w:bCs w:val="0"/>
          <w:sz w:val="20"/>
          <w:szCs w:val="20"/>
        </w:rPr>
        <w:t xml:space="preserve"> SELVİTOPU</w:t>
      </w:r>
      <w:r w:rsidR="00EF3EDB" w:rsidRPr="0005271D">
        <w:rPr>
          <w:b w:val="0"/>
          <w:bCs w:val="0"/>
          <w:sz w:val="20"/>
          <w:szCs w:val="20"/>
        </w:rPr>
        <w:t xml:space="preserve">                                      </w:t>
      </w:r>
      <w:r w:rsidR="00EC50AF" w:rsidRPr="0005271D">
        <w:rPr>
          <w:b w:val="0"/>
          <w:bCs w:val="0"/>
          <w:sz w:val="20"/>
          <w:szCs w:val="20"/>
        </w:rPr>
        <w:t xml:space="preserve">                    </w:t>
      </w:r>
    </w:p>
    <w:p w:rsidR="00743FA4" w:rsidRPr="0005271D" w:rsidRDefault="003E0CEA" w:rsidP="00743FA4">
      <w:pPr>
        <w:pStyle w:val="Gvdemetni51"/>
        <w:shd w:val="clear" w:color="auto" w:fill="auto"/>
        <w:spacing w:line="276" w:lineRule="auto"/>
        <w:rPr>
          <w:b w:val="0"/>
          <w:bCs w:val="0"/>
          <w:sz w:val="20"/>
          <w:szCs w:val="20"/>
        </w:rPr>
      </w:pPr>
      <w:r w:rsidRPr="0005271D">
        <w:rPr>
          <w:b w:val="0"/>
          <w:bCs w:val="0"/>
          <w:sz w:val="20"/>
          <w:szCs w:val="20"/>
        </w:rPr>
        <w:t xml:space="preserve">    </w:t>
      </w:r>
      <w:r w:rsidR="00C774E7" w:rsidRPr="0005271D">
        <w:rPr>
          <w:b w:val="0"/>
          <w:bCs w:val="0"/>
          <w:sz w:val="20"/>
          <w:szCs w:val="20"/>
        </w:rPr>
        <w:t>İZSU Genel Müdürü</w:t>
      </w:r>
      <w:r w:rsidR="00EF3EDB" w:rsidRPr="0005271D">
        <w:rPr>
          <w:b w:val="0"/>
          <w:bCs w:val="0"/>
          <w:sz w:val="20"/>
          <w:szCs w:val="20"/>
        </w:rPr>
        <w:t xml:space="preserve">     </w:t>
      </w:r>
    </w:p>
    <w:p w:rsidR="00743FA4" w:rsidRPr="0005271D" w:rsidRDefault="00B14382" w:rsidP="00743FA4">
      <w:pPr>
        <w:pStyle w:val="Gvdemetni51"/>
        <w:shd w:val="clear" w:color="auto" w:fill="auto"/>
        <w:spacing w:line="276" w:lineRule="auto"/>
        <w:rPr>
          <w:b w:val="0"/>
          <w:bCs w:val="0"/>
          <w:sz w:val="20"/>
          <w:szCs w:val="20"/>
        </w:rPr>
      </w:pPr>
      <w:r w:rsidRPr="0005271D">
        <w:rPr>
          <w:b w:val="0"/>
          <w:bCs w:val="0"/>
          <w:sz w:val="20"/>
          <w:szCs w:val="20"/>
        </w:rPr>
        <w:t xml:space="preserve"> </w:t>
      </w:r>
    </w:p>
    <w:p w:rsidR="00B14382" w:rsidRPr="0005271D" w:rsidRDefault="00643E0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B14382" w:rsidRPr="0005271D">
        <w:rPr>
          <w:b w:val="0"/>
          <w:bCs w:val="0"/>
          <w:sz w:val="20"/>
          <w:szCs w:val="20"/>
        </w:rPr>
        <w:t xml:space="preserve"> Serpil BARAN</w:t>
      </w:r>
      <w:r w:rsidR="00D76275" w:rsidRPr="0005271D">
        <w:rPr>
          <w:b w:val="0"/>
          <w:bCs w:val="0"/>
          <w:sz w:val="20"/>
          <w:szCs w:val="20"/>
        </w:rPr>
        <w:t xml:space="preserve">                                                   </w:t>
      </w:r>
      <w:r w:rsidR="00EC50AF" w:rsidRPr="0005271D">
        <w:rPr>
          <w:b w:val="0"/>
          <w:bCs w:val="0"/>
          <w:sz w:val="20"/>
          <w:szCs w:val="20"/>
        </w:rPr>
        <w:t xml:space="preserve">              </w:t>
      </w:r>
      <w:r w:rsidR="00771090" w:rsidRPr="0005271D">
        <w:rPr>
          <w:b w:val="0"/>
          <w:bCs w:val="0"/>
          <w:sz w:val="20"/>
          <w:szCs w:val="20"/>
        </w:rPr>
        <w:t xml:space="preserve">            </w:t>
      </w:r>
      <w:r w:rsidR="00EC50AF" w:rsidRPr="0005271D">
        <w:rPr>
          <w:b w:val="0"/>
          <w:bCs w:val="0"/>
          <w:sz w:val="20"/>
          <w:szCs w:val="20"/>
        </w:rPr>
        <w:t xml:space="preserve"> </w:t>
      </w:r>
      <w:r w:rsidR="00EA3EFC" w:rsidRPr="0005271D">
        <w:rPr>
          <w:b w:val="0"/>
          <w:bCs w:val="0"/>
          <w:sz w:val="20"/>
          <w:szCs w:val="20"/>
        </w:rPr>
        <w:t xml:space="preserve">Huriye PERİ            </w:t>
      </w:r>
      <w:r w:rsidR="005A32A7" w:rsidRPr="0005271D">
        <w:rPr>
          <w:b w:val="0"/>
          <w:bCs w:val="0"/>
          <w:sz w:val="20"/>
          <w:szCs w:val="20"/>
        </w:rPr>
        <w:t xml:space="preserve"> </w:t>
      </w:r>
      <w:r w:rsidR="00B14382" w:rsidRPr="0005271D">
        <w:rPr>
          <w:b w:val="0"/>
          <w:bCs w:val="0"/>
          <w:sz w:val="20"/>
          <w:szCs w:val="20"/>
        </w:rPr>
        <w:t>İZSU Genel Müdür Yardımcısı</w:t>
      </w:r>
      <w:r w:rsidR="005A32A7" w:rsidRPr="0005271D">
        <w:rPr>
          <w:b w:val="0"/>
          <w:bCs w:val="0"/>
          <w:sz w:val="20"/>
          <w:szCs w:val="20"/>
        </w:rPr>
        <w:t xml:space="preserve">     </w:t>
      </w:r>
      <w:r w:rsidR="00D76275" w:rsidRPr="0005271D">
        <w:rPr>
          <w:b w:val="0"/>
          <w:bCs w:val="0"/>
          <w:sz w:val="20"/>
          <w:szCs w:val="20"/>
        </w:rPr>
        <w:t xml:space="preserve">                               </w:t>
      </w:r>
      <w:r w:rsidRPr="0005271D">
        <w:rPr>
          <w:b w:val="0"/>
          <w:bCs w:val="0"/>
          <w:sz w:val="20"/>
          <w:szCs w:val="20"/>
        </w:rPr>
        <w:t xml:space="preserve">     </w:t>
      </w:r>
      <w:r w:rsidR="00D76275" w:rsidRPr="0005271D">
        <w:rPr>
          <w:b w:val="0"/>
          <w:bCs w:val="0"/>
          <w:sz w:val="20"/>
          <w:szCs w:val="20"/>
        </w:rPr>
        <w:t xml:space="preserve"> </w:t>
      </w:r>
      <w:r w:rsidR="00771090" w:rsidRPr="0005271D">
        <w:rPr>
          <w:b w:val="0"/>
          <w:bCs w:val="0"/>
          <w:sz w:val="20"/>
          <w:szCs w:val="20"/>
        </w:rPr>
        <w:t xml:space="preserve">            İşyeri Sendika Temsilcisi</w:t>
      </w:r>
    </w:p>
    <w:p w:rsidR="00B14382" w:rsidRPr="0005271D" w:rsidRDefault="005A32A7"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p>
    <w:p w:rsidR="00B14382" w:rsidRPr="0005271D" w:rsidRDefault="00B14382"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D76275" w:rsidRPr="0005271D">
        <w:rPr>
          <w:b w:val="0"/>
          <w:bCs w:val="0"/>
          <w:sz w:val="20"/>
          <w:szCs w:val="20"/>
        </w:rPr>
        <w:t xml:space="preserve">    </w:t>
      </w:r>
      <w:r w:rsidRPr="0005271D">
        <w:rPr>
          <w:b w:val="0"/>
          <w:bCs w:val="0"/>
          <w:sz w:val="20"/>
          <w:szCs w:val="20"/>
        </w:rPr>
        <w:t xml:space="preserve">  Turgay AKKAYA</w:t>
      </w:r>
      <w:r w:rsidR="00D76275" w:rsidRPr="0005271D">
        <w:rPr>
          <w:b w:val="0"/>
          <w:bCs w:val="0"/>
          <w:sz w:val="20"/>
          <w:szCs w:val="20"/>
        </w:rPr>
        <w:t xml:space="preserve">                                                   </w:t>
      </w:r>
      <w:r w:rsidR="00EC50AF" w:rsidRPr="0005271D">
        <w:rPr>
          <w:b w:val="0"/>
          <w:bCs w:val="0"/>
          <w:sz w:val="20"/>
          <w:szCs w:val="20"/>
        </w:rPr>
        <w:t xml:space="preserve">                     </w:t>
      </w:r>
    </w:p>
    <w:p w:rsidR="00B14382" w:rsidRPr="0005271D" w:rsidRDefault="00D76275" w:rsidP="00743FA4">
      <w:pPr>
        <w:pStyle w:val="Gvdemetni51"/>
        <w:shd w:val="clear" w:color="auto" w:fill="auto"/>
        <w:spacing w:line="276" w:lineRule="auto"/>
        <w:rPr>
          <w:rFonts w:cs="Times New Roman"/>
          <w:b w:val="0"/>
          <w:bCs w:val="0"/>
          <w:sz w:val="20"/>
          <w:szCs w:val="20"/>
        </w:rPr>
      </w:pPr>
      <w:r w:rsidRPr="0005271D">
        <w:rPr>
          <w:b w:val="0"/>
          <w:bCs w:val="0"/>
          <w:sz w:val="20"/>
          <w:szCs w:val="20"/>
        </w:rPr>
        <w:t>ESHOT Genel Müdür Yardımcısı V.</w:t>
      </w:r>
      <w:r w:rsidR="005A32A7" w:rsidRPr="0005271D">
        <w:rPr>
          <w:b w:val="0"/>
          <w:bCs w:val="0"/>
          <w:sz w:val="20"/>
          <w:szCs w:val="20"/>
        </w:rPr>
        <w:t xml:space="preserve">  </w:t>
      </w:r>
      <w:r w:rsidR="003E0CEA" w:rsidRPr="0005271D">
        <w:rPr>
          <w:b w:val="0"/>
          <w:bCs w:val="0"/>
          <w:sz w:val="20"/>
          <w:szCs w:val="20"/>
        </w:rPr>
        <w:t xml:space="preserve">  </w:t>
      </w:r>
      <w:r w:rsidRPr="0005271D">
        <w:rPr>
          <w:b w:val="0"/>
          <w:bCs w:val="0"/>
          <w:sz w:val="20"/>
          <w:szCs w:val="20"/>
        </w:rPr>
        <w:t xml:space="preserve">                         </w:t>
      </w:r>
      <w:r w:rsidR="00643E05" w:rsidRPr="0005271D">
        <w:rPr>
          <w:b w:val="0"/>
          <w:bCs w:val="0"/>
          <w:sz w:val="20"/>
          <w:szCs w:val="20"/>
        </w:rPr>
        <w:t xml:space="preserve">   </w:t>
      </w:r>
      <w:r w:rsidR="00EC50AF" w:rsidRPr="0005271D">
        <w:rPr>
          <w:b w:val="0"/>
          <w:bCs w:val="0"/>
          <w:sz w:val="20"/>
          <w:szCs w:val="20"/>
        </w:rPr>
        <w:t xml:space="preserve"> </w:t>
      </w:r>
    </w:p>
    <w:p w:rsidR="006E27F5" w:rsidRPr="0005271D" w:rsidRDefault="006E27F5" w:rsidP="00743FA4">
      <w:pPr>
        <w:pStyle w:val="Gvdemetni51"/>
        <w:shd w:val="clear" w:color="auto" w:fill="auto"/>
        <w:spacing w:line="276" w:lineRule="auto"/>
        <w:rPr>
          <w:rFonts w:cs="Times New Roman"/>
          <w:b w:val="0"/>
          <w:bCs w:val="0"/>
          <w:sz w:val="20"/>
          <w:szCs w:val="20"/>
        </w:rPr>
      </w:pPr>
    </w:p>
    <w:p w:rsidR="00643E05" w:rsidRPr="0005271D" w:rsidRDefault="00643E0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4B1747" w:rsidRPr="0005271D">
        <w:rPr>
          <w:b w:val="0"/>
          <w:bCs w:val="0"/>
          <w:sz w:val="20"/>
          <w:szCs w:val="20"/>
        </w:rPr>
        <w:t xml:space="preserve">  </w:t>
      </w:r>
      <w:r w:rsidR="005A32A7" w:rsidRPr="0005271D">
        <w:rPr>
          <w:b w:val="0"/>
          <w:bCs w:val="0"/>
          <w:sz w:val="20"/>
          <w:szCs w:val="20"/>
        </w:rPr>
        <w:t>Tayfun Serhat BERKOL</w:t>
      </w:r>
      <w:r w:rsidR="00EF3EDB" w:rsidRPr="0005271D">
        <w:rPr>
          <w:b w:val="0"/>
          <w:bCs w:val="0"/>
          <w:sz w:val="20"/>
          <w:szCs w:val="20"/>
        </w:rPr>
        <w:t xml:space="preserve">                                    </w:t>
      </w:r>
      <w:r w:rsidR="00D76275" w:rsidRPr="0005271D">
        <w:rPr>
          <w:b w:val="0"/>
          <w:bCs w:val="0"/>
          <w:sz w:val="20"/>
          <w:szCs w:val="20"/>
        </w:rPr>
        <w:t xml:space="preserve">                               </w:t>
      </w:r>
    </w:p>
    <w:p w:rsidR="00643E05" w:rsidRPr="0005271D" w:rsidRDefault="008B385E"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İnsan Kaynakları ve Eğitim </w:t>
      </w:r>
    </w:p>
    <w:p w:rsidR="00E93BAD" w:rsidRPr="0005271D" w:rsidRDefault="00643E05" w:rsidP="00743FA4">
      <w:pPr>
        <w:pStyle w:val="Gvdemetni51"/>
        <w:shd w:val="clear" w:color="auto" w:fill="auto"/>
        <w:tabs>
          <w:tab w:val="left" w:pos="7056"/>
        </w:tabs>
        <w:spacing w:line="276" w:lineRule="auto"/>
        <w:rPr>
          <w:rFonts w:cs="Times New Roman"/>
          <w:b w:val="0"/>
          <w:bCs w:val="0"/>
          <w:sz w:val="20"/>
          <w:szCs w:val="20"/>
        </w:rPr>
      </w:pPr>
      <w:r w:rsidRPr="0005271D">
        <w:rPr>
          <w:b w:val="0"/>
          <w:bCs w:val="0"/>
          <w:sz w:val="20"/>
          <w:szCs w:val="20"/>
        </w:rPr>
        <w:t xml:space="preserve">        Dairesi Başkanı</w:t>
      </w:r>
    </w:p>
    <w:p w:rsidR="00643E05" w:rsidRPr="0005271D" w:rsidRDefault="00643E05" w:rsidP="00743FA4">
      <w:pPr>
        <w:pStyle w:val="Gvdemetni51"/>
        <w:shd w:val="clear" w:color="auto" w:fill="auto"/>
        <w:spacing w:line="276" w:lineRule="auto"/>
        <w:ind w:firstLine="720"/>
        <w:rPr>
          <w:b w:val="0"/>
          <w:bCs w:val="0"/>
          <w:sz w:val="20"/>
          <w:szCs w:val="20"/>
        </w:rPr>
      </w:pPr>
      <w:r w:rsidRPr="0005271D">
        <w:rPr>
          <w:b w:val="0"/>
          <w:bCs w:val="0"/>
          <w:sz w:val="20"/>
          <w:szCs w:val="20"/>
        </w:rPr>
        <w:t xml:space="preserve">  </w:t>
      </w:r>
    </w:p>
    <w:p w:rsidR="00CC33BF" w:rsidRPr="0005271D" w:rsidRDefault="00E93BAD" w:rsidP="00743FA4">
      <w:pPr>
        <w:pStyle w:val="Gvdemetni51"/>
        <w:shd w:val="clear" w:color="auto" w:fill="auto"/>
        <w:spacing w:line="276" w:lineRule="auto"/>
        <w:ind w:firstLine="720"/>
        <w:rPr>
          <w:rFonts w:cs="Times New Roman"/>
          <w:b w:val="0"/>
          <w:bCs w:val="0"/>
          <w:sz w:val="20"/>
          <w:szCs w:val="20"/>
        </w:rPr>
      </w:pPr>
      <w:r w:rsidRPr="0005271D">
        <w:rPr>
          <w:b w:val="0"/>
          <w:bCs w:val="0"/>
          <w:sz w:val="20"/>
          <w:szCs w:val="20"/>
        </w:rPr>
        <w:t>Saffet ÖZDEMİR</w:t>
      </w:r>
    </w:p>
    <w:p w:rsidR="00643E05" w:rsidRPr="0005271D" w:rsidRDefault="00643E0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E93BAD" w:rsidRPr="0005271D">
        <w:rPr>
          <w:b w:val="0"/>
          <w:bCs w:val="0"/>
          <w:sz w:val="20"/>
          <w:szCs w:val="20"/>
        </w:rPr>
        <w:t xml:space="preserve">İZSU Genel Müdürlüğü </w:t>
      </w:r>
    </w:p>
    <w:p w:rsidR="00643E05" w:rsidRPr="0005271D" w:rsidRDefault="00643E05" w:rsidP="00743FA4">
      <w:pPr>
        <w:pStyle w:val="Gvdemetni51"/>
        <w:shd w:val="clear" w:color="auto" w:fill="auto"/>
        <w:spacing w:line="276" w:lineRule="auto"/>
        <w:rPr>
          <w:b w:val="0"/>
          <w:bCs w:val="0"/>
          <w:sz w:val="20"/>
          <w:szCs w:val="20"/>
        </w:rPr>
      </w:pPr>
      <w:r w:rsidRPr="0005271D">
        <w:rPr>
          <w:b w:val="0"/>
          <w:bCs w:val="0"/>
          <w:sz w:val="20"/>
          <w:szCs w:val="20"/>
        </w:rPr>
        <w:t xml:space="preserve">   İnsan Kaynakları ve Eğitim </w:t>
      </w:r>
    </w:p>
    <w:p w:rsidR="006E27F5" w:rsidRPr="0005271D" w:rsidRDefault="00643E0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Dairesi Başkanı </w:t>
      </w:r>
    </w:p>
    <w:p w:rsidR="0083708F" w:rsidRPr="0005271D" w:rsidRDefault="0083708F" w:rsidP="00743FA4">
      <w:pPr>
        <w:pStyle w:val="Gvdemetni51"/>
        <w:shd w:val="clear" w:color="auto" w:fill="auto"/>
        <w:spacing w:line="276" w:lineRule="auto"/>
        <w:rPr>
          <w:rFonts w:cs="Times New Roman"/>
          <w:b w:val="0"/>
          <w:bCs w:val="0"/>
          <w:sz w:val="20"/>
          <w:szCs w:val="20"/>
        </w:rPr>
      </w:pPr>
    </w:p>
    <w:p w:rsidR="00B11235" w:rsidRPr="0005271D" w:rsidRDefault="00643E05" w:rsidP="00743FA4">
      <w:pPr>
        <w:pStyle w:val="Gvdemetni51"/>
        <w:shd w:val="clear" w:color="auto" w:fill="auto"/>
        <w:spacing w:line="276" w:lineRule="auto"/>
        <w:rPr>
          <w:b w:val="0"/>
          <w:bCs w:val="0"/>
          <w:sz w:val="20"/>
          <w:szCs w:val="20"/>
        </w:rPr>
      </w:pPr>
      <w:r w:rsidRPr="0005271D">
        <w:rPr>
          <w:b w:val="0"/>
          <w:bCs w:val="0"/>
          <w:sz w:val="20"/>
          <w:szCs w:val="20"/>
        </w:rPr>
        <w:t xml:space="preserve"> </w:t>
      </w:r>
      <w:r w:rsidR="003E0CEA" w:rsidRPr="0005271D">
        <w:rPr>
          <w:b w:val="0"/>
          <w:bCs w:val="0"/>
          <w:sz w:val="20"/>
          <w:szCs w:val="20"/>
        </w:rPr>
        <w:t xml:space="preserve">   </w:t>
      </w:r>
      <w:r w:rsidR="00B11235" w:rsidRPr="0005271D">
        <w:rPr>
          <w:b w:val="0"/>
          <w:bCs w:val="0"/>
          <w:sz w:val="20"/>
          <w:szCs w:val="20"/>
        </w:rPr>
        <w:t xml:space="preserve"> Süleyman PEHLİVANOĞLU</w:t>
      </w:r>
    </w:p>
    <w:p w:rsidR="00643E05" w:rsidRPr="0005271D" w:rsidRDefault="00643E0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w:t>
      </w:r>
      <w:r w:rsidR="003E0CEA" w:rsidRPr="0005271D">
        <w:rPr>
          <w:b w:val="0"/>
          <w:bCs w:val="0"/>
          <w:sz w:val="20"/>
          <w:szCs w:val="20"/>
        </w:rPr>
        <w:t xml:space="preserve"> </w:t>
      </w:r>
      <w:r w:rsidR="00B11235" w:rsidRPr="0005271D">
        <w:rPr>
          <w:b w:val="0"/>
          <w:bCs w:val="0"/>
          <w:sz w:val="20"/>
          <w:szCs w:val="20"/>
        </w:rPr>
        <w:t>ESHOT Genel Müdürlüğü</w:t>
      </w:r>
    </w:p>
    <w:p w:rsidR="00643E05" w:rsidRPr="0005271D" w:rsidRDefault="00643E05" w:rsidP="00743FA4">
      <w:pPr>
        <w:pStyle w:val="Gvdemetni51"/>
        <w:shd w:val="clear" w:color="auto" w:fill="auto"/>
        <w:spacing w:line="276" w:lineRule="auto"/>
        <w:rPr>
          <w:b w:val="0"/>
          <w:bCs w:val="0"/>
          <w:sz w:val="20"/>
          <w:szCs w:val="20"/>
        </w:rPr>
      </w:pPr>
      <w:r w:rsidRPr="0005271D">
        <w:rPr>
          <w:b w:val="0"/>
          <w:bCs w:val="0"/>
          <w:sz w:val="20"/>
          <w:szCs w:val="20"/>
        </w:rPr>
        <w:t xml:space="preserve">     İnsan Kaynakları ve Eğitim </w:t>
      </w:r>
    </w:p>
    <w:p w:rsidR="00B11235" w:rsidRPr="0005271D" w:rsidRDefault="00643E05" w:rsidP="00743FA4">
      <w:pPr>
        <w:pStyle w:val="Gvdemetni51"/>
        <w:shd w:val="clear" w:color="auto" w:fill="auto"/>
        <w:spacing w:line="276" w:lineRule="auto"/>
        <w:rPr>
          <w:rFonts w:cs="Times New Roman"/>
          <w:b w:val="0"/>
          <w:bCs w:val="0"/>
          <w:sz w:val="20"/>
          <w:szCs w:val="20"/>
        </w:rPr>
      </w:pPr>
      <w:r w:rsidRPr="0005271D">
        <w:rPr>
          <w:b w:val="0"/>
          <w:bCs w:val="0"/>
          <w:sz w:val="20"/>
          <w:szCs w:val="20"/>
        </w:rPr>
        <w:t xml:space="preserve">            Dairesi Başkanı</w:t>
      </w:r>
    </w:p>
    <w:p w:rsidR="006E27F5" w:rsidRPr="0005271D" w:rsidRDefault="006E27F5" w:rsidP="00743FA4">
      <w:pPr>
        <w:pStyle w:val="Gvdemetni51"/>
        <w:shd w:val="clear" w:color="auto" w:fill="auto"/>
        <w:spacing w:line="276" w:lineRule="auto"/>
        <w:rPr>
          <w:rFonts w:cs="Times New Roman"/>
          <w:b w:val="0"/>
          <w:bCs w:val="0"/>
          <w:sz w:val="20"/>
          <w:szCs w:val="20"/>
        </w:rPr>
      </w:pPr>
    </w:p>
    <w:p w:rsidR="00E93BAD" w:rsidRPr="0005271D" w:rsidRDefault="00E93BAD" w:rsidP="00743FA4">
      <w:pPr>
        <w:pStyle w:val="Gvdemetni51"/>
        <w:shd w:val="clear" w:color="auto" w:fill="auto"/>
        <w:spacing w:line="276" w:lineRule="auto"/>
        <w:rPr>
          <w:b w:val="0"/>
          <w:bCs w:val="0"/>
          <w:sz w:val="20"/>
          <w:szCs w:val="20"/>
        </w:rPr>
      </w:pPr>
      <w:r w:rsidRPr="0005271D">
        <w:rPr>
          <w:b w:val="0"/>
          <w:bCs w:val="0"/>
          <w:sz w:val="20"/>
          <w:szCs w:val="20"/>
        </w:rPr>
        <w:t xml:space="preserve">             Av.</w:t>
      </w:r>
      <w:r w:rsidR="00D76275" w:rsidRPr="0005271D">
        <w:rPr>
          <w:b w:val="0"/>
          <w:bCs w:val="0"/>
          <w:sz w:val="20"/>
          <w:szCs w:val="20"/>
        </w:rPr>
        <w:t xml:space="preserve"> </w:t>
      </w:r>
      <w:r w:rsidR="00500655" w:rsidRPr="0005271D">
        <w:rPr>
          <w:b w:val="0"/>
          <w:bCs w:val="0"/>
          <w:sz w:val="20"/>
          <w:szCs w:val="20"/>
        </w:rPr>
        <w:t>Adnan ÇELİKAL</w:t>
      </w:r>
    </w:p>
    <w:p w:rsidR="00C82E8B" w:rsidRPr="0005271D" w:rsidRDefault="008B33BB" w:rsidP="00743FA4">
      <w:pPr>
        <w:pStyle w:val="Gvdemetni51"/>
        <w:shd w:val="clear" w:color="auto" w:fill="auto"/>
        <w:spacing w:line="276" w:lineRule="auto"/>
        <w:ind w:firstLine="720"/>
        <w:rPr>
          <w:rFonts w:cs="Times New Roman"/>
          <w:b w:val="0"/>
          <w:bCs w:val="0"/>
          <w:sz w:val="20"/>
          <w:szCs w:val="20"/>
        </w:rPr>
      </w:pPr>
      <w:r w:rsidRPr="0005271D">
        <w:rPr>
          <w:b w:val="0"/>
          <w:bCs w:val="0"/>
          <w:sz w:val="20"/>
          <w:szCs w:val="20"/>
        </w:rPr>
        <w:t>1.</w:t>
      </w:r>
      <w:r w:rsidR="00C82E8B" w:rsidRPr="0005271D">
        <w:rPr>
          <w:rFonts w:cs="Times New Roman"/>
          <w:b w:val="0"/>
          <w:bCs w:val="0"/>
          <w:sz w:val="20"/>
          <w:szCs w:val="20"/>
        </w:rPr>
        <w:t>Hukuk Müşaviri</w:t>
      </w:r>
    </w:p>
    <w:p w:rsidR="00C82E8B" w:rsidRPr="0005271D" w:rsidRDefault="00C82E8B" w:rsidP="00743FA4">
      <w:pPr>
        <w:pStyle w:val="Gvdemetni51"/>
        <w:shd w:val="clear" w:color="auto" w:fill="auto"/>
        <w:spacing w:line="276" w:lineRule="auto"/>
        <w:ind w:firstLine="720"/>
        <w:rPr>
          <w:rFonts w:cs="Times New Roman"/>
          <w:b w:val="0"/>
          <w:bCs w:val="0"/>
          <w:sz w:val="20"/>
          <w:szCs w:val="20"/>
        </w:rPr>
      </w:pPr>
    </w:p>
    <w:p w:rsidR="00E93BAD" w:rsidRPr="0005271D" w:rsidRDefault="00E93BAD" w:rsidP="00743FA4">
      <w:pPr>
        <w:pStyle w:val="Gvdemetni51"/>
        <w:shd w:val="clear" w:color="auto" w:fill="auto"/>
        <w:spacing w:line="276" w:lineRule="auto"/>
        <w:rPr>
          <w:b w:val="0"/>
          <w:bCs w:val="0"/>
          <w:sz w:val="20"/>
          <w:szCs w:val="20"/>
        </w:rPr>
      </w:pPr>
      <w:r w:rsidRPr="0005271D">
        <w:rPr>
          <w:b w:val="0"/>
          <w:bCs w:val="0"/>
          <w:sz w:val="20"/>
          <w:szCs w:val="20"/>
        </w:rPr>
        <w:t xml:space="preserve">            Av.</w:t>
      </w:r>
      <w:r w:rsidR="00D76275" w:rsidRPr="0005271D">
        <w:rPr>
          <w:b w:val="0"/>
          <w:bCs w:val="0"/>
          <w:sz w:val="20"/>
          <w:szCs w:val="20"/>
        </w:rPr>
        <w:t xml:space="preserve"> </w:t>
      </w:r>
      <w:r w:rsidRPr="0005271D">
        <w:rPr>
          <w:b w:val="0"/>
          <w:bCs w:val="0"/>
          <w:sz w:val="20"/>
          <w:szCs w:val="20"/>
        </w:rPr>
        <w:t>Melek ÜNLÜ</w:t>
      </w:r>
    </w:p>
    <w:p w:rsidR="00E93BAD" w:rsidRPr="0005271D" w:rsidRDefault="00E93BAD" w:rsidP="00743FA4">
      <w:pPr>
        <w:pStyle w:val="Gvdemetni51"/>
        <w:shd w:val="clear" w:color="auto" w:fill="auto"/>
        <w:spacing w:line="276" w:lineRule="auto"/>
        <w:rPr>
          <w:b w:val="0"/>
          <w:bCs w:val="0"/>
          <w:sz w:val="20"/>
          <w:szCs w:val="20"/>
        </w:rPr>
      </w:pPr>
      <w:r w:rsidRPr="0005271D">
        <w:rPr>
          <w:b w:val="0"/>
          <w:bCs w:val="0"/>
          <w:sz w:val="20"/>
          <w:szCs w:val="20"/>
        </w:rPr>
        <w:t xml:space="preserve">       </w:t>
      </w:r>
      <w:r w:rsidR="00D76275" w:rsidRPr="0005271D">
        <w:rPr>
          <w:b w:val="0"/>
          <w:bCs w:val="0"/>
          <w:sz w:val="20"/>
          <w:szCs w:val="20"/>
        </w:rPr>
        <w:t xml:space="preserve">  </w:t>
      </w:r>
      <w:r w:rsidRPr="0005271D">
        <w:rPr>
          <w:b w:val="0"/>
          <w:bCs w:val="0"/>
          <w:sz w:val="20"/>
          <w:szCs w:val="20"/>
        </w:rPr>
        <w:t xml:space="preserve">İZSU Genel Müdürlüğü </w:t>
      </w:r>
    </w:p>
    <w:p w:rsidR="00E93BAD" w:rsidRPr="0005271D" w:rsidRDefault="00E93BAD" w:rsidP="00743FA4">
      <w:pPr>
        <w:pStyle w:val="Gvdemetni51"/>
        <w:shd w:val="clear" w:color="auto" w:fill="auto"/>
        <w:spacing w:line="276" w:lineRule="auto"/>
        <w:rPr>
          <w:b w:val="0"/>
          <w:bCs w:val="0"/>
          <w:sz w:val="20"/>
          <w:szCs w:val="20"/>
        </w:rPr>
      </w:pPr>
      <w:r w:rsidRPr="0005271D">
        <w:rPr>
          <w:b w:val="0"/>
          <w:bCs w:val="0"/>
          <w:sz w:val="20"/>
          <w:szCs w:val="20"/>
        </w:rPr>
        <w:t xml:space="preserve">       </w:t>
      </w:r>
      <w:r w:rsidR="00D76275" w:rsidRPr="0005271D">
        <w:rPr>
          <w:b w:val="0"/>
          <w:bCs w:val="0"/>
          <w:sz w:val="20"/>
          <w:szCs w:val="20"/>
        </w:rPr>
        <w:t xml:space="preserve">    </w:t>
      </w:r>
      <w:r w:rsidRPr="0005271D">
        <w:rPr>
          <w:b w:val="0"/>
          <w:bCs w:val="0"/>
          <w:sz w:val="20"/>
          <w:szCs w:val="20"/>
        </w:rPr>
        <w:t>1.Hukuk Müşaviri</w:t>
      </w:r>
    </w:p>
    <w:p w:rsidR="0083708F" w:rsidRPr="0005271D" w:rsidRDefault="0083708F" w:rsidP="00743FA4">
      <w:pPr>
        <w:pStyle w:val="Gvdemetni51"/>
        <w:shd w:val="clear" w:color="auto" w:fill="auto"/>
        <w:spacing w:line="276" w:lineRule="auto"/>
        <w:rPr>
          <w:b w:val="0"/>
          <w:bCs w:val="0"/>
          <w:sz w:val="20"/>
          <w:szCs w:val="20"/>
        </w:rPr>
      </w:pPr>
    </w:p>
    <w:p w:rsidR="00643E05" w:rsidRPr="0005271D" w:rsidRDefault="00643E05" w:rsidP="00743FA4">
      <w:pPr>
        <w:pStyle w:val="Gvdemetni51"/>
        <w:shd w:val="clear" w:color="auto" w:fill="auto"/>
        <w:spacing w:line="276" w:lineRule="auto"/>
        <w:rPr>
          <w:b w:val="0"/>
          <w:bCs w:val="0"/>
          <w:sz w:val="20"/>
          <w:szCs w:val="20"/>
        </w:rPr>
      </w:pPr>
      <w:r w:rsidRPr="0005271D">
        <w:rPr>
          <w:b w:val="0"/>
          <w:bCs w:val="0"/>
          <w:sz w:val="20"/>
          <w:szCs w:val="20"/>
        </w:rPr>
        <w:t xml:space="preserve">            Av.</w:t>
      </w:r>
      <w:r w:rsidR="00EC50AF" w:rsidRPr="0005271D">
        <w:rPr>
          <w:b w:val="0"/>
          <w:bCs w:val="0"/>
          <w:sz w:val="20"/>
          <w:szCs w:val="20"/>
        </w:rPr>
        <w:t xml:space="preserve"> </w:t>
      </w:r>
      <w:r w:rsidRPr="0005271D">
        <w:rPr>
          <w:b w:val="0"/>
          <w:bCs w:val="0"/>
          <w:sz w:val="20"/>
          <w:szCs w:val="20"/>
        </w:rPr>
        <w:t xml:space="preserve">Figen SEYİS                                                       </w:t>
      </w:r>
    </w:p>
    <w:p w:rsidR="00643E05" w:rsidRPr="0005271D" w:rsidRDefault="00643E05" w:rsidP="00643E05">
      <w:pPr>
        <w:pStyle w:val="Gvdemetni51"/>
        <w:shd w:val="clear" w:color="auto" w:fill="auto"/>
        <w:spacing w:line="320" w:lineRule="exact"/>
        <w:rPr>
          <w:b w:val="0"/>
          <w:bCs w:val="0"/>
          <w:sz w:val="20"/>
          <w:szCs w:val="20"/>
        </w:rPr>
      </w:pPr>
      <w:r w:rsidRPr="0005271D">
        <w:rPr>
          <w:b w:val="0"/>
          <w:bCs w:val="0"/>
          <w:sz w:val="20"/>
          <w:szCs w:val="20"/>
        </w:rPr>
        <w:t xml:space="preserve">      ESHOT Genel Müdürlüğü                                                          </w:t>
      </w:r>
    </w:p>
    <w:p w:rsidR="00643E05" w:rsidRPr="0005271D" w:rsidRDefault="00643E05" w:rsidP="00643E05">
      <w:pPr>
        <w:pStyle w:val="Gvdemetni51"/>
        <w:shd w:val="clear" w:color="auto" w:fill="auto"/>
        <w:spacing w:line="320" w:lineRule="exact"/>
        <w:rPr>
          <w:b w:val="0"/>
          <w:bCs w:val="0"/>
          <w:sz w:val="20"/>
          <w:szCs w:val="20"/>
        </w:rPr>
      </w:pPr>
      <w:r w:rsidRPr="0005271D">
        <w:rPr>
          <w:b w:val="0"/>
          <w:bCs w:val="0"/>
          <w:sz w:val="20"/>
          <w:szCs w:val="20"/>
        </w:rPr>
        <w:t xml:space="preserve">        </w:t>
      </w:r>
      <w:r w:rsidR="00EC50AF" w:rsidRPr="0005271D">
        <w:rPr>
          <w:b w:val="0"/>
          <w:bCs w:val="0"/>
          <w:sz w:val="20"/>
          <w:szCs w:val="20"/>
        </w:rPr>
        <w:t xml:space="preserve"> </w:t>
      </w:r>
      <w:r w:rsidRPr="0005271D">
        <w:rPr>
          <w:b w:val="0"/>
          <w:bCs w:val="0"/>
          <w:sz w:val="20"/>
          <w:szCs w:val="20"/>
        </w:rPr>
        <w:t xml:space="preserve"> </w:t>
      </w:r>
      <w:r w:rsidR="004C3B54" w:rsidRPr="0005271D">
        <w:rPr>
          <w:b w:val="0"/>
          <w:bCs w:val="0"/>
          <w:sz w:val="20"/>
          <w:szCs w:val="20"/>
        </w:rPr>
        <w:t xml:space="preserve">  </w:t>
      </w:r>
      <w:r w:rsidRPr="0005271D">
        <w:rPr>
          <w:b w:val="0"/>
          <w:bCs w:val="0"/>
          <w:sz w:val="20"/>
          <w:szCs w:val="20"/>
        </w:rPr>
        <w:t>1.Hukuk Müşaviri</w:t>
      </w:r>
    </w:p>
    <w:sectPr w:rsidR="00643E05" w:rsidRPr="0005271D" w:rsidSect="00E93BAD">
      <w:type w:val="continuous"/>
      <w:pgSz w:w="11909" w:h="16834"/>
      <w:pgMar w:top="1265" w:right="1717" w:bottom="181" w:left="171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323" w:rsidRDefault="000B6323" w:rsidP="00C82E8B">
      <w:r>
        <w:separator/>
      </w:r>
    </w:p>
  </w:endnote>
  <w:endnote w:type="continuationSeparator" w:id="0">
    <w:p w:rsidR="000B6323" w:rsidRDefault="000B6323" w:rsidP="00C82E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323" w:rsidRDefault="000B6323" w:rsidP="00C82E8B">
      <w:r>
        <w:separator/>
      </w:r>
    </w:p>
  </w:footnote>
  <w:footnote w:type="continuationSeparator" w:id="0">
    <w:p w:rsidR="000B6323" w:rsidRDefault="000B6323" w:rsidP="00C82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1A661078"/>
    <w:lvl w:ilvl="0">
      <w:start w:val="1"/>
      <w:numFmt w:val="lowerLetter"/>
      <w:lvlText w:val="%1)"/>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9">
    <w:nsid w:val="00000013"/>
    <w:multiLevelType w:val="multilevel"/>
    <w:tmpl w:val="00000012"/>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nsid w:val="00000015"/>
    <w:multiLevelType w:val="multilevel"/>
    <w:tmpl w:val="00000014"/>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nsid w:val="00000017"/>
    <w:multiLevelType w:val="multilevel"/>
    <w:tmpl w:val="00000016"/>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2">
    <w:nsid w:val="00000019"/>
    <w:multiLevelType w:val="multilevel"/>
    <w:tmpl w:val="4614C7CA"/>
    <w:lvl w:ilvl="0">
      <w:start w:val="1"/>
      <w:numFmt w:val="lowerLetter"/>
      <w:lvlText w:val="%1)"/>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nsid w:val="0D0A5E32"/>
    <w:multiLevelType w:val="hybridMultilevel"/>
    <w:tmpl w:val="148A74AA"/>
    <w:lvl w:ilvl="0" w:tplc="24C62A16">
      <w:start w:val="5"/>
      <w:numFmt w:val="lowerLetter"/>
      <w:lvlText w:val="%1)"/>
      <w:lvlJc w:val="left"/>
      <w:pPr>
        <w:tabs>
          <w:tab w:val="num" w:pos="660"/>
        </w:tabs>
        <w:ind w:left="660" w:hanging="360"/>
      </w:pPr>
      <w:rPr>
        <w:rFonts w:cs="Times New Roman" w:hint="default"/>
        <w:color w:val="000000"/>
      </w:rPr>
    </w:lvl>
    <w:lvl w:ilvl="1" w:tplc="041F0019">
      <w:start w:val="1"/>
      <w:numFmt w:val="lowerLetter"/>
      <w:lvlText w:val="%2."/>
      <w:lvlJc w:val="left"/>
      <w:pPr>
        <w:tabs>
          <w:tab w:val="num" w:pos="1380"/>
        </w:tabs>
        <w:ind w:left="1380" w:hanging="360"/>
      </w:pPr>
      <w:rPr>
        <w:rFonts w:cs="Times New Roman"/>
      </w:rPr>
    </w:lvl>
    <w:lvl w:ilvl="2" w:tplc="041F001B">
      <w:start w:val="1"/>
      <w:numFmt w:val="lowerRoman"/>
      <w:lvlText w:val="%3."/>
      <w:lvlJc w:val="right"/>
      <w:pPr>
        <w:tabs>
          <w:tab w:val="num" w:pos="2100"/>
        </w:tabs>
        <w:ind w:left="2100" w:hanging="180"/>
      </w:pPr>
      <w:rPr>
        <w:rFonts w:cs="Times New Roman"/>
      </w:rPr>
    </w:lvl>
    <w:lvl w:ilvl="3" w:tplc="041F000F">
      <w:start w:val="1"/>
      <w:numFmt w:val="decimal"/>
      <w:lvlText w:val="%4."/>
      <w:lvlJc w:val="left"/>
      <w:pPr>
        <w:tabs>
          <w:tab w:val="num" w:pos="2820"/>
        </w:tabs>
        <w:ind w:left="2820" w:hanging="360"/>
      </w:pPr>
      <w:rPr>
        <w:rFonts w:cs="Times New Roman"/>
      </w:rPr>
    </w:lvl>
    <w:lvl w:ilvl="4" w:tplc="041F0019">
      <w:start w:val="1"/>
      <w:numFmt w:val="lowerLetter"/>
      <w:lvlText w:val="%5."/>
      <w:lvlJc w:val="left"/>
      <w:pPr>
        <w:tabs>
          <w:tab w:val="num" w:pos="3540"/>
        </w:tabs>
        <w:ind w:left="3540" w:hanging="360"/>
      </w:pPr>
      <w:rPr>
        <w:rFonts w:cs="Times New Roman"/>
      </w:rPr>
    </w:lvl>
    <w:lvl w:ilvl="5" w:tplc="041F001B">
      <w:start w:val="1"/>
      <w:numFmt w:val="lowerRoman"/>
      <w:lvlText w:val="%6."/>
      <w:lvlJc w:val="right"/>
      <w:pPr>
        <w:tabs>
          <w:tab w:val="num" w:pos="4260"/>
        </w:tabs>
        <w:ind w:left="4260" w:hanging="180"/>
      </w:pPr>
      <w:rPr>
        <w:rFonts w:cs="Times New Roman"/>
      </w:rPr>
    </w:lvl>
    <w:lvl w:ilvl="6" w:tplc="041F000F">
      <w:start w:val="1"/>
      <w:numFmt w:val="decimal"/>
      <w:lvlText w:val="%7."/>
      <w:lvlJc w:val="left"/>
      <w:pPr>
        <w:tabs>
          <w:tab w:val="num" w:pos="4980"/>
        </w:tabs>
        <w:ind w:left="4980" w:hanging="360"/>
      </w:pPr>
      <w:rPr>
        <w:rFonts w:cs="Times New Roman"/>
      </w:rPr>
    </w:lvl>
    <w:lvl w:ilvl="7" w:tplc="041F0019">
      <w:start w:val="1"/>
      <w:numFmt w:val="lowerLetter"/>
      <w:lvlText w:val="%8."/>
      <w:lvlJc w:val="left"/>
      <w:pPr>
        <w:tabs>
          <w:tab w:val="num" w:pos="5700"/>
        </w:tabs>
        <w:ind w:left="5700" w:hanging="360"/>
      </w:pPr>
      <w:rPr>
        <w:rFonts w:cs="Times New Roman"/>
      </w:rPr>
    </w:lvl>
    <w:lvl w:ilvl="8" w:tplc="041F001B">
      <w:start w:val="1"/>
      <w:numFmt w:val="lowerRoman"/>
      <w:lvlText w:val="%9."/>
      <w:lvlJc w:val="right"/>
      <w:pPr>
        <w:tabs>
          <w:tab w:val="num" w:pos="6420"/>
        </w:tabs>
        <w:ind w:left="6420" w:hanging="180"/>
      </w:pPr>
      <w:rPr>
        <w:rFonts w:cs="Times New Roman"/>
      </w:rPr>
    </w:lvl>
  </w:abstractNum>
  <w:abstractNum w:abstractNumId="14">
    <w:nsid w:val="333C4615"/>
    <w:multiLevelType w:val="hybridMultilevel"/>
    <w:tmpl w:val="9F8EB710"/>
    <w:lvl w:ilvl="0" w:tplc="EAB48786">
      <w:start w:val="1"/>
      <w:numFmt w:val="lowerLetter"/>
      <w:lvlText w:val="%1)"/>
      <w:lvlJc w:val="left"/>
      <w:pPr>
        <w:tabs>
          <w:tab w:val="num" w:pos="420"/>
        </w:tabs>
        <w:ind w:left="420" w:hanging="360"/>
      </w:pPr>
      <w:rPr>
        <w:rFonts w:cs="Times New Roman" w:hint="default"/>
        <w:color w:val="000000"/>
      </w:rPr>
    </w:lvl>
    <w:lvl w:ilvl="1" w:tplc="041F0019">
      <w:start w:val="1"/>
      <w:numFmt w:val="lowerLetter"/>
      <w:lvlText w:val="%2."/>
      <w:lvlJc w:val="left"/>
      <w:pPr>
        <w:tabs>
          <w:tab w:val="num" w:pos="1140"/>
        </w:tabs>
        <w:ind w:left="1140" w:hanging="360"/>
      </w:pPr>
      <w:rPr>
        <w:rFonts w:cs="Times New Roman"/>
      </w:rPr>
    </w:lvl>
    <w:lvl w:ilvl="2" w:tplc="041F001B">
      <w:start w:val="1"/>
      <w:numFmt w:val="lowerRoman"/>
      <w:lvlText w:val="%3."/>
      <w:lvlJc w:val="right"/>
      <w:pPr>
        <w:tabs>
          <w:tab w:val="num" w:pos="1860"/>
        </w:tabs>
        <w:ind w:left="1860" w:hanging="180"/>
      </w:pPr>
      <w:rPr>
        <w:rFonts w:cs="Times New Roman"/>
      </w:rPr>
    </w:lvl>
    <w:lvl w:ilvl="3" w:tplc="041F000F">
      <w:start w:val="1"/>
      <w:numFmt w:val="decimal"/>
      <w:lvlText w:val="%4."/>
      <w:lvlJc w:val="left"/>
      <w:pPr>
        <w:tabs>
          <w:tab w:val="num" w:pos="2580"/>
        </w:tabs>
        <w:ind w:left="2580" w:hanging="360"/>
      </w:pPr>
      <w:rPr>
        <w:rFonts w:cs="Times New Roman"/>
      </w:rPr>
    </w:lvl>
    <w:lvl w:ilvl="4" w:tplc="041F0019">
      <w:start w:val="1"/>
      <w:numFmt w:val="lowerLetter"/>
      <w:lvlText w:val="%5."/>
      <w:lvlJc w:val="left"/>
      <w:pPr>
        <w:tabs>
          <w:tab w:val="num" w:pos="3300"/>
        </w:tabs>
        <w:ind w:left="3300" w:hanging="360"/>
      </w:pPr>
      <w:rPr>
        <w:rFonts w:cs="Times New Roman"/>
      </w:rPr>
    </w:lvl>
    <w:lvl w:ilvl="5" w:tplc="041F001B">
      <w:start w:val="1"/>
      <w:numFmt w:val="lowerRoman"/>
      <w:lvlText w:val="%6."/>
      <w:lvlJc w:val="right"/>
      <w:pPr>
        <w:tabs>
          <w:tab w:val="num" w:pos="4020"/>
        </w:tabs>
        <w:ind w:left="4020" w:hanging="180"/>
      </w:pPr>
      <w:rPr>
        <w:rFonts w:cs="Times New Roman"/>
      </w:rPr>
    </w:lvl>
    <w:lvl w:ilvl="6" w:tplc="041F000F">
      <w:start w:val="1"/>
      <w:numFmt w:val="decimal"/>
      <w:lvlText w:val="%7."/>
      <w:lvlJc w:val="left"/>
      <w:pPr>
        <w:tabs>
          <w:tab w:val="num" w:pos="4740"/>
        </w:tabs>
        <w:ind w:left="4740" w:hanging="360"/>
      </w:pPr>
      <w:rPr>
        <w:rFonts w:cs="Times New Roman"/>
      </w:rPr>
    </w:lvl>
    <w:lvl w:ilvl="7" w:tplc="041F0019">
      <w:start w:val="1"/>
      <w:numFmt w:val="lowerLetter"/>
      <w:lvlText w:val="%8."/>
      <w:lvlJc w:val="left"/>
      <w:pPr>
        <w:tabs>
          <w:tab w:val="num" w:pos="5460"/>
        </w:tabs>
        <w:ind w:left="5460" w:hanging="360"/>
      </w:pPr>
      <w:rPr>
        <w:rFonts w:cs="Times New Roman"/>
      </w:rPr>
    </w:lvl>
    <w:lvl w:ilvl="8" w:tplc="041F001B">
      <w:start w:val="1"/>
      <w:numFmt w:val="lowerRoman"/>
      <w:lvlText w:val="%9."/>
      <w:lvlJc w:val="right"/>
      <w:pPr>
        <w:tabs>
          <w:tab w:val="num" w:pos="6180"/>
        </w:tabs>
        <w:ind w:left="6180" w:hanging="180"/>
      </w:pPr>
      <w:rPr>
        <w:rFonts w:cs="Times New Roman"/>
      </w:rPr>
    </w:lvl>
  </w:abstractNum>
  <w:abstractNum w:abstractNumId="15">
    <w:nsid w:val="38DB59A1"/>
    <w:multiLevelType w:val="hybridMultilevel"/>
    <w:tmpl w:val="D1C4CA26"/>
    <w:lvl w:ilvl="0" w:tplc="7AA44746">
      <w:start w:val="3"/>
      <w:numFmt w:val="lowerLetter"/>
      <w:lvlText w:val="%1)"/>
      <w:lvlJc w:val="left"/>
      <w:pPr>
        <w:tabs>
          <w:tab w:val="num" w:pos="765"/>
        </w:tabs>
        <w:ind w:left="765" w:hanging="360"/>
      </w:pPr>
      <w:rPr>
        <w:rFonts w:cs="Times New Roman" w:hint="default"/>
        <w:color w:val="000000"/>
      </w:rPr>
    </w:lvl>
    <w:lvl w:ilvl="1" w:tplc="041F0019">
      <w:start w:val="1"/>
      <w:numFmt w:val="lowerLetter"/>
      <w:lvlText w:val="%2."/>
      <w:lvlJc w:val="left"/>
      <w:pPr>
        <w:tabs>
          <w:tab w:val="num" w:pos="1485"/>
        </w:tabs>
        <w:ind w:left="1485" w:hanging="360"/>
      </w:pPr>
      <w:rPr>
        <w:rFonts w:cs="Times New Roman"/>
      </w:rPr>
    </w:lvl>
    <w:lvl w:ilvl="2" w:tplc="041F001B">
      <w:start w:val="1"/>
      <w:numFmt w:val="lowerRoman"/>
      <w:lvlText w:val="%3."/>
      <w:lvlJc w:val="right"/>
      <w:pPr>
        <w:tabs>
          <w:tab w:val="num" w:pos="2205"/>
        </w:tabs>
        <w:ind w:left="2205" w:hanging="180"/>
      </w:pPr>
      <w:rPr>
        <w:rFonts w:cs="Times New Roman"/>
      </w:rPr>
    </w:lvl>
    <w:lvl w:ilvl="3" w:tplc="041F000F">
      <w:start w:val="1"/>
      <w:numFmt w:val="decimal"/>
      <w:lvlText w:val="%4."/>
      <w:lvlJc w:val="left"/>
      <w:pPr>
        <w:tabs>
          <w:tab w:val="num" w:pos="2925"/>
        </w:tabs>
        <w:ind w:left="2925" w:hanging="360"/>
      </w:pPr>
      <w:rPr>
        <w:rFonts w:cs="Times New Roman"/>
      </w:rPr>
    </w:lvl>
    <w:lvl w:ilvl="4" w:tplc="041F0019">
      <w:start w:val="1"/>
      <w:numFmt w:val="lowerLetter"/>
      <w:lvlText w:val="%5."/>
      <w:lvlJc w:val="left"/>
      <w:pPr>
        <w:tabs>
          <w:tab w:val="num" w:pos="3645"/>
        </w:tabs>
        <w:ind w:left="3645" w:hanging="360"/>
      </w:pPr>
      <w:rPr>
        <w:rFonts w:cs="Times New Roman"/>
      </w:rPr>
    </w:lvl>
    <w:lvl w:ilvl="5" w:tplc="041F001B">
      <w:start w:val="1"/>
      <w:numFmt w:val="lowerRoman"/>
      <w:lvlText w:val="%6."/>
      <w:lvlJc w:val="right"/>
      <w:pPr>
        <w:tabs>
          <w:tab w:val="num" w:pos="4365"/>
        </w:tabs>
        <w:ind w:left="4365" w:hanging="180"/>
      </w:pPr>
      <w:rPr>
        <w:rFonts w:cs="Times New Roman"/>
      </w:rPr>
    </w:lvl>
    <w:lvl w:ilvl="6" w:tplc="041F000F">
      <w:start w:val="1"/>
      <w:numFmt w:val="decimal"/>
      <w:lvlText w:val="%7."/>
      <w:lvlJc w:val="left"/>
      <w:pPr>
        <w:tabs>
          <w:tab w:val="num" w:pos="5085"/>
        </w:tabs>
        <w:ind w:left="5085" w:hanging="360"/>
      </w:pPr>
      <w:rPr>
        <w:rFonts w:cs="Times New Roman"/>
      </w:rPr>
    </w:lvl>
    <w:lvl w:ilvl="7" w:tplc="041F0019">
      <w:start w:val="1"/>
      <w:numFmt w:val="lowerLetter"/>
      <w:lvlText w:val="%8."/>
      <w:lvlJc w:val="left"/>
      <w:pPr>
        <w:tabs>
          <w:tab w:val="num" w:pos="5805"/>
        </w:tabs>
        <w:ind w:left="5805" w:hanging="360"/>
      </w:pPr>
      <w:rPr>
        <w:rFonts w:cs="Times New Roman"/>
      </w:rPr>
    </w:lvl>
    <w:lvl w:ilvl="8" w:tplc="041F001B">
      <w:start w:val="1"/>
      <w:numFmt w:val="lowerRoman"/>
      <w:lvlText w:val="%9."/>
      <w:lvlJc w:val="right"/>
      <w:pPr>
        <w:tabs>
          <w:tab w:val="num" w:pos="6525"/>
        </w:tabs>
        <w:ind w:left="6525" w:hanging="180"/>
      </w:pPr>
      <w:rPr>
        <w:rFonts w:cs="Times New Roman"/>
      </w:rPr>
    </w:lvl>
  </w:abstractNum>
  <w:abstractNum w:abstractNumId="16">
    <w:nsid w:val="439445DF"/>
    <w:multiLevelType w:val="hybridMultilevel"/>
    <w:tmpl w:val="1EF4CFCE"/>
    <w:lvl w:ilvl="0" w:tplc="B2B2E86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474C71CA"/>
    <w:multiLevelType w:val="hybridMultilevel"/>
    <w:tmpl w:val="5FF810EA"/>
    <w:lvl w:ilvl="0" w:tplc="62DAC698">
      <w:start w:val="4"/>
      <w:numFmt w:val="lowerLetter"/>
      <w:lvlText w:val="%1)"/>
      <w:lvlJc w:val="left"/>
      <w:pPr>
        <w:tabs>
          <w:tab w:val="num" w:pos="1080"/>
        </w:tabs>
        <w:ind w:left="1080" w:hanging="360"/>
      </w:pPr>
      <w:rPr>
        <w:rFonts w:cs="Times New Roman" w:hint="default"/>
        <w:color w:val="000000"/>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18">
    <w:nsid w:val="484E11AD"/>
    <w:multiLevelType w:val="hybridMultilevel"/>
    <w:tmpl w:val="191CC85E"/>
    <w:lvl w:ilvl="0" w:tplc="81A41440">
      <w:start w:val="2"/>
      <w:numFmt w:val="lowerLetter"/>
      <w:lvlText w:val="%1)"/>
      <w:lvlJc w:val="left"/>
      <w:pPr>
        <w:tabs>
          <w:tab w:val="num" w:pos="720"/>
        </w:tabs>
        <w:ind w:left="720" w:hanging="360"/>
      </w:pPr>
      <w:rPr>
        <w:rFonts w:cs="Times New Roman" w:hint="default"/>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54B02BAF"/>
    <w:multiLevelType w:val="hybridMultilevel"/>
    <w:tmpl w:val="0C0212E6"/>
    <w:lvl w:ilvl="0" w:tplc="2C681594">
      <w:start w:val="3"/>
      <w:numFmt w:val="lowerLetter"/>
      <w:lvlText w:val="%1)"/>
      <w:lvlJc w:val="left"/>
      <w:pPr>
        <w:tabs>
          <w:tab w:val="num" w:pos="765"/>
        </w:tabs>
        <w:ind w:left="765" w:hanging="360"/>
      </w:pPr>
      <w:rPr>
        <w:rFonts w:cs="Times New Roman" w:hint="default"/>
        <w:color w:val="000000"/>
      </w:rPr>
    </w:lvl>
    <w:lvl w:ilvl="1" w:tplc="041F0019">
      <w:start w:val="1"/>
      <w:numFmt w:val="lowerLetter"/>
      <w:lvlText w:val="%2."/>
      <w:lvlJc w:val="left"/>
      <w:pPr>
        <w:tabs>
          <w:tab w:val="num" w:pos="1485"/>
        </w:tabs>
        <w:ind w:left="1485" w:hanging="360"/>
      </w:pPr>
      <w:rPr>
        <w:rFonts w:cs="Times New Roman"/>
      </w:rPr>
    </w:lvl>
    <w:lvl w:ilvl="2" w:tplc="041F001B">
      <w:start w:val="1"/>
      <w:numFmt w:val="lowerRoman"/>
      <w:lvlText w:val="%3."/>
      <w:lvlJc w:val="right"/>
      <w:pPr>
        <w:tabs>
          <w:tab w:val="num" w:pos="2205"/>
        </w:tabs>
        <w:ind w:left="2205" w:hanging="180"/>
      </w:pPr>
      <w:rPr>
        <w:rFonts w:cs="Times New Roman"/>
      </w:rPr>
    </w:lvl>
    <w:lvl w:ilvl="3" w:tplc="041F000F">
      <w:start w:val="1"/>
      <w:numFmt w:val="decimal"/>
      <w:lvlText w:val="%4."/>
      <w:lvlJc w:val="left"/>
      <w:pPr>
        <w:tabs>
          <w:tab w:val="num" w:pos="2925"/>
        </w:tabs>
        <w:ind w:left="2925" w:hanging="360"/>
      </w:pPr>
      <w:rPr>
        <w:rFonts w:cs="Times New Roman"/>
      </w:rPr>
    </w:lvl>
    <w:lvl w:ilvl="4" w:tplc="041F0019">
      <w:start w:val="1"/>
      <w:numFmt w:val="lowerLetter"/>
      <w:lvlText w:val="%5."/>
      <w:lvlJc w:val="left"/>
      <w:pPr>
        <w:tabs>
          <w:tab w:val="num" w:pos="3645"/>
        </w:tabs>
        <w:ind w:left="3645" w:hanging="360"/>
      </w:pPr>
      <w:rPr>
        <w:rFonts w:cs="Times New Roman"/>
      </w:rPr>
    </w:lvl>
    <w:lvl w:ilvl="5" w:tplc="041F001B">
      <w:start w:val="1"/>
      <w:numFmt w:val="lowerRoman"/>
      <w:lvlText w:val="%6."/>
      <w:lvlJc w:val="right"/>
      <w:pPr>
        <w:tabs>
          <w:tab w:val="num" w:pos="4365"/>
        </w:tabs>
        <w:ind w:left="4365" w:hanging="180"/>
      </w:pPr>
      <w:rPr>
        <w:rFonts w:cs="Times New Roman"/>
      </w:rPr>
    </w:lvl>
    <w:lvl w:ilvl="6" w:tplc="041F000F">
      <w:start w:val="1"/>
      <w:numFmt w:val="decimal"/>
      <w:lvlText w:val="%7."/>
      <w:lvlJc w:val="left"/>
      <w:pPr>
        <w:tabs>
          <w:tab w:val="num" w:pos="5085"/>
        </w:tabs>
        <w:ind w:left="5085" w:hanging="360"/>
      </w:pPr>
      <w:rPr>
        <w:rFonts w:cs="Times New Roman"/>
      </w:rPr>
    </w:lvl>
    <w:lvl w:ilvl="7" w:tplc="041F0019">
      <w:start w:val="1"/>
      <w:numFmt w:val="lowerLetter"/>
      <w:lvlText w:val="%8."/>
      <w:lvlJc w:val="left"/>
      <w:pPr>
        <w:tabs>
          <w:tab w:val="num" w:pos="5805"/>
        </w:tabs>
        <w:ind w:left="5805" w:hanging="360"/>
      </w:pPr>
      <w:rPr>
        <w:rFonts w:cs="Times New Roman"/>
      </w:rPr>
    </w:lvl>
    <w:lvl w:ilvl="8" w:tplc="041F001B">
      <w:start w:val="1"/>
      <w:numFmt w:val="lowerRoman"/>
      <w:lvlText w:val="%9."/>
      <w:lvlJc w:val="right"/>
      <w:pPr>
        <w:tabs>
          <w:tab w:val="num" w:pos="6525"/>
        </w:tabs>
        <w:ind w:left="6525" w:hanging="180"/>
      </w:pPr>
      <w:rPr>
        <w:rFonts w:cs="Times New Roman"/>
      </w:rPr>
    </w:lvl>
  </w:abstractNum>
  <w:abstractNum w:abstractNumId="20">
    <w:nsid w:val="59A73429"/>
    <w:multiLevelType w:val="hybridMultilevel"/>
    <w:tmpl w:val="B0B0DD0A"/>
    <w:lvl w:ilvl="0" w:tplc="1E5E44E6">
      <w:start w:val="1"/>
      <w:numFmt w:val="lowerLetter"/>
      <w:lvlText w:val="%1)"/>
      <w:lvlJc w:val="left"/>
      <w:pPr>
        <w:tabs>
          <w:tab w:val="num" w:pos="720"/>
        </w:tabs>
        <w:ind w:left="720" w:hanging="360"/>
      </w:pPr>
      <w:rPr>
        <w:rFonts w:cs="Times New Roman" w:hint="default"/>
        <w:color w:val="00000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724F2453"/>
    <w:multiLevelType w:val="hybridMultilevel"/>
    <w:tmpl w:val="674C5DE6"/>
    <w:lvl w:ilvl="0" w:tplc="32068BA2">
      <w:start w:val="1"/>
      <w:numFmt w:val="lowerLetter"/>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9"/>
  </w:num>
  <w:num w:numId="15">
    <w:abstractNumId w:val="15"/>
  </w:num>
  <w:num w:numId="16">
    <w:abstractNumId w:val="17"/>
  </w:num>
  <w:num w:numId="17">
    <w:abstractNumId w:val="13"/>
  </w:num>
  <w:num w:numId="18">
    <w:abstractNumId w:val="18"/>
  </w:num>
  <w:num w:numId="19">
    <w:abstractNumId w:val="20"/>
  </w:num>
  <w:num w:numId="20">
    <w:abstractNumId w:val="14"/>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rsids>
    <w:rsidRoot w:val="00B3289B"/>
    <w:rsid w:val="00004D50"/>
    <w:rsid w:val="00005D90"/>
    <w:rsid w:val="00033F39"/>
    <w:rsid w:val="00045239"/>
    <w:rsid w:val="00051BF0"/>
    <w:rsid w:val="0005271D"/>
    <w:rsid w:val="00052CB0"/>
    <w:rsid w:val="00065A75"/>
    <w:rsid w:val="000937E1"/>
    <w:rsid w:val="000944EC"/>
    <w:rsid w:val="000B4BFC"/>
    <w:rsid w:val="000B6323"/>
    <w:rsid w:val="000C4285"/>
    <w:rsid w:val="000D7617"/>
    <w:rsid w:val="000D7CF8"/>
    <w:rsid w:val="000E0A17"/>
    <w:rsid w:val="000F566D"/>
    <w:rsid w:val="000F651B"/>
    <w:rsid w:val="001179CD"/>
    <w:rsid w:val="00126B42"/>
    <w:rsid w:val="0013564D"/>
    <w:rsid w:val="00152ADA"/>
    <w:rsid w:val="00157948"/>
    <w:rsid w:val="00161CA5"/>
    <w:rsid w:val="00167805"/>
    <w:rsid w:val="00170175"/>
    <w:rsid w:val="001905AC"/>
    <w:rsid w:val="0019468F"/>
    <w:rsid w:val="001951B4"/>
    <w:rsid w:val="001A7B59"/>
    <w:rsid w:val="001B7646"/>
    <w:rsid w:val="001C56A1"/>
    <w:rsid w:val="001C5CA0"/>
    <w:rsid w:val="002153E7"/>
    <w:rsid w:val="00235C3D"/>
    <w:rsid w:val="0025024C"/>
    <w:rsid w:val="00286CD2"/>
    <w:rsid w:val="002A361D"/>
    <w:rsid w:val="002C0DE0"/>
    <w:rsid w:val="002C59DB"/>
    <w:rsid w:val="002D5FD8"/>
    <w:rsid w:val="002E4563"/>
    <w:rsid w:val="00300633"/>
    <w:rsid w:val="003017B4"/>
    <w:rsid w:val="00310077"/>
    <w:rsid w:val="00311314"/>
    <w:rsid w:val="00326B92"/>
    <w:rsid w:val="003469D3"/>
    <w:rsid w:val="0035288B"/>
    <w:rsid w:val="00353C6E"/>
    <w:rsid w:val="00375162"/>
    <w:rsid w:val="0038188F"/>
    <w:rsid w:val="0038686B"/>
    <w:rsid w:val="003A08A4"/>
    <w:rsid w:val="003A08D2"/>
    <w:rsid w:val="003B409A"/>
    <w:rsid w:val="003B5EB4"/>
    <w:rsid w:val="003E0CEA"/>
    <w:rsid w:val="003E582E"/>
    <w:rsid w:val="003F20B4"/>
    <w:rsid w:val="004210F3"/>
    <w:rsid w:val="00423608"/>
    <w:rsid w:val="004303E3"/>
    <w:rsid w:val="00450713"/>
    <w:rsid w:val="00452700"/>
    <w:rsid w:val="004969F8"/>
    <w:rsid w:val="004B1747"/>
    <w:rsid w:val="004B6684"/>
    <w:rsid w:val="004C3B54"/>
    <w:rsid w:val="004C7E77"/>
    <w:rsid w:val="004E4013"/>
    <w:rsid w:val="004F2518"/>
    <w:rsid w:val="004F6CB9"/>
    <w:rsid w:val="00500655"/>
    <w:rsid w:val="0050711D"/>
    <w:rsid w:val="005110D6"/>
    <w:rsid w:val="00522409"/>
    <w:rsid w:val="00535457"/>
    <w:rsid w:val="00542499"/>
    <w:rsid w:val="00552BF7"/>
    <w:rsid w:val="00563E83"/>
    <w:rsid w:val="005722CF"/>
    <w:rsid w:val="00584974"/>
    <w:rsid w:val="00586CBF"/>
    <w:rsid w:val="005A32A7"/>
    <w:rsid w:val="00613A27"/>
    <w:rsid w:val="00615DB8"/>
    <w:rsid w:val="00617924"/>
    <w:rsid w:val="0064153F"/>
    <w:rsid w:val="00643E05"/>
    <w:rsid w:val="00646ED8"/>
    <w:rsid w:val="006675A7"/>
    <w:rsid w:val="00671E3E"/>
    <w:rsid w:val="00697EF4"/>
    <w:rsid w:val="006A2059"/>
    <w:rsid w:val="006A4ADB"/>
    <w:rsid w:val="006B55D3"/>
    <w:rsid w:val="006B7AA4"/>
    <w:rsid w:val="006C0433"/>
    <w:rsid w:val="006D7EF0"/>
    <w:rsid w:val="006E21BE"/>
    <w:rsid w:val="006E27F5"/>
    <w:rsid w:val="00707B7F"/>
    <w:rsid w:val="007154B5"/>
    <w:rsid w:val="007229F4"/>
    <w:rsid w:val="00743FA4"/>
    <w:rsid w:val="00750D7C"/>
    <w:rsid w:val="0075764B"/>
    <w:rsid w:val="00760AC3"/>
    <w:rsid w:val="007637F8"/>
    <w:rsid w:val="00771090"/>
    <w:rsid w:val="00771A08"/>
    <w:rsid w:val="00785B9D"/>
    <w:rsid w:val="007A6068"/>
    <w:rsid w:val="007C0207"/>
    <w:rsid w:val="007C16D9"/>
    <w:rsid w:val="007D5B0B"/>
    <w:rsid w:val="007D7FD0"/>
    <w:rsid w:val="007F3421"/>
    <w:rsid w:val="008014AE"/>
    <w:rsid w:val="0080425A"/>
    <w:rsid w:val="00806F8D"/>
    <w:rsid w:val="00816062"/>
    <w:rsid w:val="0083708F"/>
    <w:rsid w:val="00837E66"/>
    <w:rsid w:val="00851A09"/>
    <w:rsid w:val="00857E50"/>
    <w:rsid w:val="00865A0B"/>
    <w:rsid w:val="0087681F"/>
    <w:rsid w:val="008776F0"/>
    <w:rsid w:val="00895FBB"/>
    <w:rsid w:val="008A31A5"/>
    <w:rsid w:val="008B33BB"/>
    <w:rsid w:val="008B385E"/>
    <w:rsid w:val="008C0F0D"/>
    <w:rsid w:val="008D28A8"/>
    <w:rsid w:val="008D32AB"/>
    <w:rsid w:val="008D3C3E"/>
    <w:rsid w:val="008E0884"/>
    <w:rsid w:val="00931269"/>
    <w:rsid w:val="00934E7A"/>
    <w:rsid w:val="00942981"/>
    <w:rsid w:val="0094673F"/>
    <w:rsid w:val="00963877"/>
    <w:rsid w:val="00985369"/>
    <w:rsid w:val="009A680B"/>
    <w:rsid w:val="009B021A"/>
    <w:rsid w:val="009D3F45"/>
    <w:rsid w:val="009E0F79"/>
    <w:rsid w:val="00A050C4"/>
    <w:rsid w:val="00A10B23"/>
    <w:rsid w:val="00A2209E"/>
    <w:rsid w:val="00A376A8"/>
    <w:rsid w:val="00A40E9F"/>
    <w:rsid w:val="00A4355A"/>
    <w:rsid w:val="00A471D5"/>
    <w:rsid w:val="00A53633"/>
    <w:rsid w:val="00A563D0"/>
    <w:rsid w:val="00A708A1"/>
    <w:rsid w:val="00A87905"/>
    <w:rsid w:val="00AB5C9F"/>
    <w:rsid w:val="00AB7B6C"/>
    <w:rsid w:val="00AE20BA"/>
    <w:rsid w:val="00B05C74"/>
    <w:rsid w:val="00B11235"/>
    <w:rsid w:val="00B14382"/>
    <w:rsid w:val="00B1750A"/>
    <w:rsid w:val="00B24903"/>
    <w:rsid w:val="00B30149"/>
    <w:rsid w:val="00B3289B"/>
    <w:rsid w:val="00B3535C"/>
    <w:rsid w:val="00B361F5"/>
    <w:rsid w:val="00B37E46"/>
    <w:rsid w:val="00B428A3"/>
    <w:rsid w:val="00B42AB5"/>
    <w:rsid w:val="00B63458"/>
    <w:rsid w:val="00B77558"/>
    <w:rsid w:val="00B92387"/>
    <w:rsid w:val="00BA1BC7"/>
    <w:rsid w:val="00BA36A4"/>
    <w:rsid w:val="00BA3D89"/>
    <w:rsid w:val="00BA5FAC"/>
    <w:rsid w:val="00BB6745"/>
    <w:rsid w:val="00BC7A10"/>
    <w:rsid w:val="00BD7519"/>
    <w:rsid w:val="00BE06A6"/>
    <w:rsid w:val="00C03632"/>
    <w:rsid w:val="00C04F5F"/>
    <w:rsid w:val="00C06626"/>
    <w:rsid w:val="00C2180C"/>
    <w:rsid w:val="00C2445A"/>
    <w:rsid w:val="00C33814"/>
    <w:rsid w:val="00C41FC2"/>
    <w:rsid w:val="00C424B6"/>
    <w:rsid w:val="00C45692"/>
    <w:rsid w:val="00C50351"/>
    <w:rsid w:val="00C521EF"/>
    <w:rsid w:val="00C550B8"/>
    <w:rsid w:val="00C60D8F"/>
    <w:rsid w:val="00C60DF2"/>
    <w:rsid w:val="00C62A58"/>
    <w:rsid w:val="00C66D99"/>
    <w:rsid w:val="00C71680"/>
    <w:rsid w:val="00C774E7"/>
    <w:rsid w:val="00C82E8B"/>
    <w:rsid w:val="00C87803"/>
    <w:rsid w:val="00C91207"/>
    <w:rsid w:val="00CA3433"/>
    <w:rsid w:val="00CA3A23"/>
    <w:rsid w:val="00CB0ACD"/>
    <w:rsid w:val="00CC3142"/>
    <w:rsid w:val="00CC33BF"/>
    <w:rsid w:val="00CD1FAB"/>
    <w:rsid w:val="00CD7571"/>
    <w:rsid w:val="00CE3391"/>
    <w:rsid w:val="00CF0935"/>
    <w:rsid w:val="00CF3929"/>
    <w:rsid w:val="00D02799"/>
    <w:rsid w:val="00D156E1"/>
    <w:rsid w:val="00D24F97"/>
    <w:rsid w:val="00D25E24"/>
    <w:rsid w:val="00D545B3"/>
    <w:rsid w:val="00D575DF"/>
    <w:rsid w:val="00D62E2C"/>
    <w:rsid w:val="00D76275"/>
    <w:rsid w:val="00D83C60"/>
    <w:rsid w:val="00D85DCB"/>
    <w:rsid w:val="00DA1232"/>
    <w:rsid w:val="00DA69F3"/>
    <w:rsid w:val="00DB6694"/>
    <w:rsid w:val="00DD1020"/>
    <w:rsid w:val="00DF608A"/>
    <w:rsid w:val="00E10B30"/>
    <w:rsid w:val="00E22DBC"/>
    <w:rsid w:val="00E325D4"/>
    <w:rsid w:val="00E55C0A"/>
    <w:rsid w:val="00E61C25"/>
    <w:rsid w:val="00E93BAD"/>
    <w:rsid w:val="00EA3EFC"/>
    <w:rsid w:val="00EC0949"/>
    <w:rsid w:val="00EC50AF"/>
    <w:rsid w:val="00EF0240"/>
    <w:rsid w:val="00EF3EDB"/>
    <w:rsid w:val="00F071E7"/>
    <w:rsid w:val="00F07942"/>
    <w:rsid w:val="00F14CB6"/>
    <w:rsid w:val="00F16E7C"/>
    <w:rsid w:val="00F33F66"/>
    <w:rsid w:val="00F6459A"/>
    <w:rsid w:val="00F827AF"/>
    <w:rsid w:val="00F90719"/>
    <w:rsid w:val="00F92C2E"/>
    <w:rsid w:val="00F935E6"/>
    <w:rsid w:val="00FD7D4B"/>
    <w:rsid w:val="00FF4E8D"/>
    <w:rsid w:val="00FF50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17"/>
    <w:pPr>
      <w:widowControl w:val="0"/>
    </w:pPr>
    <w:rPr>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0E0A17"/>
    <w:rPr>
      <w:rFonts w:cs="Times New Roman"/>
      <w:color w:val="auto"/>
      <w:u w:val="single"/>
    </w:rPr>
  </w:style>
  <w:style w:type="character" w:customStyle="1" w:styleId="Gvdemetni2">
    <w:name w:val="Gövde metni (2)_"/>
    <w:basedOn w:val="VarsaylanParagrafYazTipi"/>
    <w:link w:val="Gvdemetni20"/>
    <w:uiPriority w:val="99"/>
    <w:locked/>
    <w:rsid w:val="000E0A17"/>
    <w:rPr>
      <w:rFonts w:ascii="Arial" w:hAnsi="Arial" w:cs="Arial"/>
      <w:b/>
      <w:bCs/>
      <w:sz w:val="40"/>
      <w:szCs w:val="40"/>
      <w:u w:val="none"/>
    </w:rPr>
  </w:style>
  <w:style w:type="character" w:customStyle="1" w:styleId="Gvdemetni3">
    <w:name w:val="Gövde metni (3)_"/>
    <w:basedOn w:val="VarsaylanParagrafYazTipi"/>
    <w:link w:val="Gvdemetni30"/>
    <w:uiPriority w:val="99"/>
    <w:locked/>
    <w:rsid w:val="000E0A17"/>
    <w:rPr>
      <w:rFonts w:ascii="Arial" w:hAnsi="Arial" w:cs="Arial"/>
      <w:b/>
      <w:bCs/>
      <w:sz w:val="38"/>
      <w:szCs w:val="38"/>
      <w:u w:val="none"/>
    </w:rPr>
  </w:style>
  <w:style w:type="character" w:customStyle="1" w:styleId="Gvdemetni320pt">
    <w:name w:val="Gövde metni (3) + 20 pt"/>
    <w:basedOn w:val="Gvdemetni3"/>
    <w:uiPriority w:val="99"/>
    <w:rsid w:val="000E0A17"/>
    <w:rPr>
      <w:sz w:val="40"/>
      <w:szCs w:val="40"/>
    </w:rPr>
  </w:style>
  <w:style w:type="character" w:customStyle="1" w:styleId="Gvdemetni317pt">
    <w:name w:val="Gövde metni (3) + 17 pt"/>
    <w:basedOn w:val="Gvdemetni3"/>
    <w:uiPriority w:val="99"/>
    <w:rsid w:val="000E0A17"/>
    <w:rPr>
      <w:sz w:val="34"/>
      <w:szCs w:val="34"/>
    </w:rPr>
  </w:style>
  <w:style w:type="character" w:customStyle="1" w:styleId="Gvdemetni32ptbolukbraklyor">
    <w:name w:val="Gövde metni (3) + 2 pt boşluk bırakılıyor"/>
    <w:basedOn w:val="Gvdemetni3"/>
    <w:uiPriority w:val="99"/>
    <w:rsid w:val="000E0A17"/>
    <w:rPr>
      <w:spacing w:val="40"/>
    </w:rPr>
  </w:style>
  <w:style w:type="character" w:customStyle="1" w:styleId="Balk1">
    <w:name w:val="Başlık #1_"/>
    <w:basedOn w:val="VarsaylanParagrafYazTipi"/>
    <w:link w:val="Balk11"/>
    <w:uiPriority w:val="99"/>
    <w:locked/>
    <w:rsid w:val="000E0A17"/>
    <w:rPr>
      <w:rFonts w:ascii="Arial" w:hAnsi="Arial" w:cs="Arial"/>
      <w:spacing w:val="-40"/>
      <w:sz w:val="90"/>
      <w:szCs w:val="90"/>
      <w:u w:val="none"/>
    </w:rPr>
  </w:style>
  <w:style w:type="character" w:customStyle="1" w:styleId="Balk10">
    <w:name w:val="Başlık #1"/>
    <w:basedOn w:val="Balk1"/>
    <w:uiPriority w:val="99"/>
    <w:rsid w:val="000E0A17"/>
  </w:style>
  <w:style w:type="character" w:customStyle="1" w:styleId="Balk1Candara">
    <w:name w:val="Başlık #1 + Candara"/>
    <w:aliases w:val="79 pt,İtalik,0 pt boşluk bırakılıyor"/>
    <w:basedOn w:val="Balk1"/>
    <w:uiPriority w:val="99"/>
    <w:rsid w:val="000E0A17"/>
    <w:rPr>
      <w:rFonts w:ascii="Candara" w:hAnsi="Candara" w:cs="Candara"/>
      <w:i/>
      <w:iCs/>
      <w:spacing w:val="0"/>
      <w:sz w:val="158"/>
      <w:szCs w:val="158"/>
    </w:rPr>
  </w:style>
  <w:style w:type="character" w:customStyle="1" w:styleId="Balk2">
    <w:name w:val="Başlık #2_"/>
    <w:basedOn w:val="VarsaylanParagrafYazTipi"/>
    <w:link w:val="Balk20"/>
    <w:uiPriority w:val="99"/>
    <w:locked/>
    <w:rsid w:val="000E0A17"/>
    <w:rPr>
      <w:rFonts w:ascii="Arial" w:hAnsi="Arial" w:cs="Arial"/>
      <w:b/>
      <w:bCs/>
      <w:u w:val="none"/>
    </w:rPr>
  </w:style>
  <w:style w:type="character" w:customStyle="1" w:styleId="Gvdemetni4">
    <w:name w:val="Gövde metni (4)_"/>
    <w:basedOn w:val="VarsaylanParagrafYazTipi"/>
    <w:link w:val="Gvdemetni40"/>
    <w:uiPriority w:val="99"/>
    <w:locked/>
    <w:rsid w:val="000E0A17"/>
    <w:rPr>
      <w:rFonts w:ascii="Arial" w:hAnsi="Arial" w:cs="Arial"/>
      <w:b/>
      <w:bCs/>
      <w:sz w:val="21"/>
      <w:szCs w:val="21"/>
      <w:u w:val="none"/>
    </w:rPr>
  </w:style>
  <w:style w:type="character" w:customStyle="1" w:styleId="Gvdemetni">
    <w:name w:val="Gövde metni_"/>
    <w:basedOn w:val="VarsaylanParagrafYazTipi"/>
    <w:link w:val="Gvdemetni1"/>
    <w:uiPriority w:val="99"/>
    <w:locked/>
    <w:rsid w:val="000E0A17"/>
    <w:rPr>
      <w:rFonts w:ascii="Arial" w:hAnsi="Arial" w:cs="Arial"/>
      <w:sz w:val="20"/>
      <w:szCs w:val="20"/>
      <w:u w:val="none"/>
    </w:rPr>
  </w:style>
  <w:style w:type="character" w:customStyle="1" w:styleId="Balk3">
    <w:name w:val="Başlık #3_"/>
    <w:basedOn w:val="VarsaylanParagrafYazTipi"/>
    <w:link w:val="Balk31"/>
    <w:locked/>
    <w:rsid w:val="000E0A17"/>
    <w:rPr>
      <w:rFonts w:ascii="Arial" w:hAnsi="Arial" w:cs="Arial"/>
      <w:b/>
      <w:bCs/>
      <w:sz w:val="21"/>
      <w:szCs w:val="21"/>
      <w:u w:val="none"/>
    </w:rPr>
  </w:style>
  <w:style w:type="character" w:customStyle="1" w:styleId="Balk30">
    <w:name w:val="Başlık #3"/>
    <w:basedOn w:val="Balk3"/>
    <w:uiPriority w:val="99"/>
    <w:rsid w:val="000E0A17"/>
  </w:style>
  <w:style w:type="character" w:customStyle="1" w:styleId="Gvdemetni0">
    <w:name w:val="Gövde metni"/>
    <w:basedOn w:val="Gvdemetni"/>
    <w:uiPriority w:val="99"/>
    <w:rsid w:val="000E0A17"/>
  </w:style>
  <w:style w:type="character" w:customStyle="1" w:styleId="Gvdemetni5">
    <w:name w:val="Gövde metni (5)_"/>
    <w:basedOn w:val="VarsaylanParagrafYazTipi"/>
    <w:link w:val="Gvdemetni51"/>
    <w:uiPriority w:val="99"/>
    <w:locked/>
    <w:rsid w:val="000E0A17"/>
    <w:rPr>
      <w:rFonts w:ascii="Arial" w:hAnsi="Arial" w:cs="Arial"/>
      <w:b/>
      <w:bCs/>
      <w:sz w:val="32"/>
      <w:szCs w:val="32"/>
      <w:u w:val="none"/>
    </w:rPr>
  </w:style>
  <w:style w:type="character" w:customStyle="1" w:styleId="Gvdemetni50">
    <w:name w:val="Gövde metni (5)"/>
    <w:basedOn w:val="Gvdemetni5"/>
    <w:uiPriority w:val="99"/>
    <w:rsid w:val="000E0A17"/>
    <w:rPr>
      <w:u w:val="single"/>
    </w:rPr>
  </w:style>
  <w:style w:type="character" w:customStyle="1" w:styleId="Gvdemetni21">
    <w:name w:val="Gövde metni2"/>
    <w:basedOn w:val="VarsaylanParagrafYazTipi"/>
    <w:uiPriority w:val="99"/>
    <w:rsid w:val="000E0A17"/>
    <w:rPr>
      <w:rFonts w:ascii="Arial" w:hAnsi="Arial" w:cs="Arial"/>
      <w:sz w:val="20"/>
      <w:szCs w:val="20"/>
      <w:u w:val="none"/>
    </w:rPr>
  </w:style>
  <w:style w:type="character" w:customStyle="1" w:styleId="Gvdemetni6">
    <w:name w:val="Gövde metni (6)_"/>
    <w:basedOn w:val="VarsaylanParagrafYazTipi"/>
    <w:link w:val="Gvdemetni61"/>
    <w:uiPriority w:val="99"/>
    <w:locked/>
    <w:rsid w:val="000E0A17"/>
    <w:rPr>
      <w:rFonts w:ascii="Arial" w:hAnsi="Arial" w:cs="Arial"/>
      <w:sz w:val="48"/>
      <w:szCs w:val="48"/>
      <w:u w:val="none"/>
    </w:rPr>
  </w:style>
  <w:style w:type="character" w:customStyle="1" w:styleId="Gvdemetni60">
    <w:name w:val="Gövde metni (6)"/>
    <w:basedOn w:val="Gvdemetni6"/>
    <w:uiPriority w:val="99"/>
    <w:rsid w:val="000E0A17"/>
  </w:style>
  <w:style w:type="character" w:customStyle="1" w:styleId="Gvdemetni7">
    <w:name w:val="Gövde metni (7)_"/>
    <w:basedOn w:val="VarsaylanParagrafYazTipi"/>
    <w:link w:val="Gvdemetni71"/>
    <w:uiPriority w:val="99"/>
    <w:locked/>
    <w:rsid w:val="000E0A17"/>
    <w:rPr>
      <w:rFonts w:ascii="Arial" w:hAnsi="Arial" w:cs="Arial"/>
      <w:i/>
      <w:iCs/>
      <w:sz w:val="20"/>
      <w:szCs w:val="20"/>
      <w:u w:val="none"/>
    </w:rPr>
  </w:style>
  <w:style w:type="character" w:customStyle="1" w:styleId="Gvdemetni70">
    <w:name w:val="Gövde metni (7)"/>
    <w:basedOn w:val="Gvdemetni7"/>
    <w:uiPriority w:val="99"/>
    <w:rsid w:val="000E0A17"/>
  </w:style>
  <w:style w:type="character" w:customStyle="1" w:styleId="Resimyazs">
    <w:name w:val="Resim yazısı_"/>
    <w:basedOn w:val="VarsaylanParagrafYazTipi"/>
    <w:link w:val="Resimyazs0"/>
    <w:uiPriority w:val="99"/>
    <w:locked/>
    <w:rsid w:val="000E0A17"/>
    <w:rPr>
      <w:rFonts w:ascii="Arial" w:hAnsi="Arial" w:cs="Arial"/>
      <w:sz w:val="20"/>
      <w:szCs w:val="20"/>
      <w:u w:val="none"/>
    </w:rPr>
  </w:style>
  <w:style w:type="character" w:customStyle="1" w:styleId="Gvdemetni8">
    <w:name w:val="Gövde metni (8)_"/>
    <w:basedOn w:val="VarsaylanParagrafYazTipi"/>
    <w:link w:val="Gvdemetni81"/>
    <w:uiPriority w:val="99"/>
    <w:locked/>
    <w:rsid w:val="000E0A17"/>
    <w:rPr>
      <w:rFonts w:ascii="Sylfaen" w:hAnsi="Sylfaen" w:cs="Sylfaen"/>
      <w:i/>
      <w:iCs/>
      <w:sz w:val="82"/>
      <w:szCs w:val="82"/>
      <w:u w:val="none"/>
    </w:rPr>
  </w:style>
  <w:style w:type="character" w:customStyle="1" w:styleId="Gvdemetni80">
    <w:name w:val="Gövde metni (8)"/>
    <w:basedOn w:val="Gvdemetni8"/>
    <w:uiPriority w:val="99"/>
    <w:rsid w:val="000E0A17"/>
  </w:style>
  <w:style w:type="character" w:customStyle="1" w:styleId="GvdemetniTahoma">
    <w:name w:val="Gövde metni + Tahoma"/>
    <w:aliases w:val="10,5 pt,Kalın,0 pt boşluk bırakılıyor1"/>
    <w:basedOn w:val="Gvdemetni"/>
    <w:uiPriority w:val="99"/>
    <w:rsid w:val="000E0A17"/>
    <w:rPr>
      <w:rFonts w:ascii="Tahoma" w:hAnsi="Tahoma" w:cs="Tahoma"/>
      <w:b/>
      <w:bCs/>
      <w:spacing w:val="-10"/>
      <w:sz w:val="21"/>
      <w:szCs w:val="21"/>
    </w:rPr>
  </w:style>
  <w:style w:type="character" w:customStyle="1" w:styleId="Gvdemetni-1ptbolukbraklyor">
    <w:name w:val="Gövde metni + -1 pt boşluk bırakılıyor"/>
    <w:basedOn w:val="Gvdemetni"/>
    <w:uiPriority w:val="99"/>
    <w:rsid w:val="000E0A17"/>
    <w:rPr>
      <w:spacing w:val="-20"/>
    </w:rPr>
  </w:style>
  <w:style w:type="paragraph" w:customStyle="1" w:styleId="Gvdemetni20">
    <w:name w:val="Gövde metni (2)"/>
    <w:basedOn w:val="Normal"/>
    <w:link w:val="Gvdemetni2"/>
    <w:rsid w:val="000E0A17"/>
    <w:pPr>
      <w:shd w:val="clear" w:color="auto" w:fill="FFFFFF"/>
      <w:spacing w:line="472" w:lineRule="exact"/>
    </w:pPr>
    <w:rPr>
      <w:rFonts w:ascii="Arial" w:hAnsi="Arial" w:cs="Arial"/>
      <w:b/>
      <w:bCs/>
      <w:color w:val="auto"/>
      <w:sz w:val="40"/>
      <w:szCs w:val="40"/>
    </w:rPr>
  </w:style>
  <w:style w:type="paragraph" w:customStyle="1" w:styleId="Gvdemetni30">
    <w:name w:val="Gövde metni (3)"/>
    <w:basedOn w:val="Normal"/>
    <w:link w:val="Gvdemetni3"/>
    <w:uiPriority w:val="99"/>
    <w:rsid w:val="000E0A17"/>
    <w:pPr>
      <w:shd w:val="clear" w:color="auto" w:fill="FFFFFF"/>
      <w:spacing w:line="695" w:lineRule="exact"/>
      <w:jc w:val="center"/>
    </w:pPr>
    <w:rPr>
      <w:rFonts w:ascii="Arial" w:hAnsi="Arial" w:cs="Arial"/>
      <w:b/>
      <w:bCs/>
      <w:color w:val="auto"/>
      <w:sz w:val="38"/>
      <w:szCs w:val="38"/>
    </w:rPr>
  </w:style>
  <w:style w:type="paragraph" w:customStyle="1" w:styleId="Balk11">
    <w:name w:val="Başlık #11"/>
    <w:basedOn w:val="Normal"/>
    <w:link w:val="Balk1"/>
    <w:uiPriority w:val="99"/>
    <w:rsid w:val="000E0A17"/>
    <w:pPr>
      <w:shd w:val="clear" w:color="auto" w:fill="FFFFFF"/>
      <w:spacing w:line="240" w:lineRule="atLeast"/>
      <w:jc w:val="both"/>
      <w:outlineLvl w:val="0"/>
    </w:pPr>
    <w:rPr>
      <w:rFonts w:ascii="Arial" w:hAnsi="Arial" w:cs="Arial"/>
      <w:color w:val="auto"/>
      <w:spacing w:val="-40"/>
      <w:sz w:val="90"/>
      <w:szCs w:val="90"/>
    </w:rPr>
  </w:style>
  <w:style w:type="paragraph" w:customStyle="1" w:styleId="Balk20">
    <w:name w:val="Başlık #2"/>
    <w:basedOn w:val="Normal"/>
    <w:link w:val="Balk2"/>
    <w:uiPriority w:val="99"/>
    <w:rsid w:val="000E0A17"/>
    <w:pPr>
      <w:shd w:val="clear" w:color="auto" w:fill="FFFFFF"/>
      <w:spacing w:line="338" w:lineRule="exact"/>
      <w:jc w:val="center"/>
      <w:outlineLvl w:val="1"/>
    </w:pPr>
    <w:rPr>
      <w:rFonts w:ascii="Arial" w:hAnsi="Arial" w:cs="Arial"/>
      <w:b/>
      <w:bCs/>
      <w:color w:val="auto"/>
    </w:rPr>
  </w:style>
  <w:style w:type="paragraph" w:customStyle="1" w:styleId="Gvdemetni40">
    <w:name w:val="Gövde metni (4)"/>
    <w:basedOn w:val="Normal"/>
    <w:link w:val="Gvdemetni4"/>
    <w:uiPriority w:val="99"/>
    <w:rsid w:val="000E0A17"/>
    <w:pPr>
      <w:shd w:val="clear" w:color="auto" w:fill="FFFFFF"/>
      <w:spacing w:line="240" w:lineRule="atLeast"/>
      <w:ind w:firstLine="520"/>
      <w:jc w:val="both"/>
    </w:pPr>
    <w:rPr>
      <w:rFonts w:ascii="Arial" w:hAnsi="Arial" w:cs="Arial"/>
      <w:b/>
      <w:bCs/>
      <w:color w:val="auto"/>
      <w:sz w:val="21"/>
      <w:szCs w:val="21"/>
    </w:rPr>
  </w:style>
  <w:style w:type="paragraph" w:customStyle="1" w:styleId="Gvdemetni1">
    <w:name w:val="Gövde metni1"/>
    <w:basedOn w:val="Normal"/>
    <w:link w:val="Gvdemetni"/>
    <w:uiPriority w:val="99"/>
    <w:rsid w:val="000E0A17"/>
    <w:pPr>
      <w:shd w:val="clear" w:color="auto" w:fill="FFFFFF"/>
      <w:spacing w:line="338" w:lineRule="exact"/>
      <w:ind w:hanging="1300"/>
      <w:jc w:val="both"/>
    </w:pPr>
    <w:rPr>
      <w:rFonts w:ascii="Arial" w:hAnsi="Arial" w:cs="Arial"/>
      <w:color w:val="auto"/>
      <w:sz w:val="20"/>
      <w:szCs w:val="20"/>
    </w:rPr>
  </w:style>
  <w:style w:type="paragraph" w:customStyle="1" w:styleId="Balk31">
    <w:name w:val="Başlık #31"/>
    <w:basedOn w:val="Normal"/>
    <w:link w:val="Balk3"/>
    <w:uiPriority w:val="99"/>
    <w:rsid w:val="000E0A17"/>
    <w:pPr>
      <w:shd w:val="clear" w:color="auto" w:fill="FFFFFF"/>
      <w:spacing w:line="338" w:lineRule="exact"/>
      <w:ind w:firstLine="520"/>
      <w:jc w:val="both"/>
      <w:outlineLvl w:val="2"/>
    </w:pPr>
    <w:rPr>
      <w:rFonts w:ascii="Arial" w:hAnsi="Arial" w:cs="Arial"/>
      <w:b/>
      <w:bCs/>
      <w:color w:val="auto"/>
      <w:sz w:val="21"/>
      <w:szCs w:val="21"/>
    </w:rPr>
  </w:style>
  <w:style w:type="paragraph" w:customStyle="1" w:styleId="Gvdemetni51">
    <w:name w:val="Gövde metni (5)1"/>
    <w:basedOn w:val="Normal"/>
    <w:link w:val="Gvdemetni5"/>
    <w:uiPriority w:val="99"/>
    <w:rsid w:val="000E0A17"/>
    <w:pPr>
      <w:shd w:val="clear" w:color="auto" w:fill="FFFFFF"/>
      <w:spacing w:line="240" w:lineRule="atLeast"/>
    </w:pPr>
    <w:rPr>
      <w:rFonts w:ascii="Arial" w:hAnsi="Arial" w:cs="Arial"/>
      <w:b/>
      <w:bCs/>
      <w:color w:val="auto"/>
      <w:sz w:val="32"/>
      <w:szCs w:val="32"/>
    </w:rPr>
  </w:style>
  <w:style w:type="paragraph" w:customStyle="1" w:styleId="Gvdemetni61">
    <w:name w:val="Gövde metni (6)1"/>
    <w:basedOn w:val="Normal"/>
    <w:link w:val="Gvdemetni6"/>
    <w:uiPriority w:val="99"/>
    <w:rsid w:val="000E0A17"/>
    <w:pPr>
      <w:shd w:val="clear" w:color="auto" w:fill="FFFFFF"/>
      <w:spacing w:line="240" w:lineRule="atLeast"/>
    </w:pPr>
    <w:rPr>
      <w:rFonts w:ascii="Arial" w:hAnsi="Arial" w:cs="Arial"/>
      <w:color w:val="auto"/>
      <w:sz w:val="48"/>
      <w:szCs w:val="48"/>
    </w:rPr>
  </w:style>
  <w:style w:type="paragraph" w:customStyle="1" w:styleId="Gvdemetni71">
    <w:name w:val="Gövde metni (7)1"/>
    <w:basedOn w:val="Normal"/>
    <w:link w:val="Gvdemetni7"/>
    <w:uiPriority w:val="99"/>
    <w:rsid w:val="000E0A17"/>
    <w:pPr>
      <w:shd w:val="clear" w:color="auto" w:fill="FFFFFF"/>
      <w:spacing w:line="240" w:lineRule="atLeast"/>
    </w:pPr>
    <w:rPr>
      <w:rFonts w:ascii="Arial" w:hAnsi="Arial" w:cs="Arial"/>
      <w:i/>
      <w:iCs/>
      <w:color w:val="auto"/>
      <w:sz w:val="20"/>
      <w:szCs w:val="20"/>
    </w:rPr>
  </w:style>
  <w:style w:type="paragraph" w:customStyle="1" w:styleId="Resimyazs0">
    <w:name w:val="Resim yazısı"/>
    <w:basedOn w:val="Normal"/>
    <w:link w:val="Resimyazs"/>
    <w:uiPriority w:val="99"/>
    <w:rsid w:val="000E0A17"/>
    <w:pPr>
      <w:shd w:val="clear" w:color="auto" w:fill="FFFFFF"/>
      <w:spacing w:line="240" w:lineRule="atLeast"/>
    </w:pPr>
    <w:rPr>
      <w:rFonts w:ascii="Arial" w:hAnsi="Arial" w:cs="Arial"/>
      <w:color w:val="auto"/>
      <w:sz w:val="20"/>
      <w:szCs w:val="20"/>
    </w:rPr>
  </w:style>
  <w:style w:type="paragraph" w:customStyle="1" w:styleId="Gvdemetni81">
    <w:name w:val="Gövde metni (8)1"/>
    <w:basedOn w:val="Normal"/>
    <w:link w:val="Gvdemetni8"/>
    <w:uiPriority w:val="99"/>
    <w:rsid w:val="000E0A17"/>
    <w:pPr>
      <w:shd w:val="clear" w:color="auto" w:fill="FFFFFF"/>
      <w:spacing w:line="240" w:lineRule="atLeast"/>
    </w:pPr>
    <w:rPr>
      <w:rFonts w:ascii="Sylfaen" w:hAnsi="Sylfaen" w:cs="Sylfaen"/>
      <w:i/>
      <w:iCs/>
      <w:color w:val="auto"/>
      <w:sz w:val="82"/>
      <w:szCs w:val="82"/>
    </w:rPr>
  </w:style>
  <w:style w:type="paragraph" w:styleId="stbilgi">
    <w:name w:val="header"/>
    <w:basedOn w:val="Normal"/>
    <w:link w:val="stbilgiChar"/>
    <w:uiPriority w:val="99"/>
    <w:unhideWhenUsed/>
    <w:rsid w:val="00C82E8B"/>
    <w:pPr>
      <w:tabs>
        <w:tab w:val="center" w:pos="4536"/>
        <w:tab w:val="right" w:pos="9072"/>
      </w:tabs>
    </w:pPr>
  </w:style>
  <w:style w:type="character" w:customStyle="1" w:styleId="stbilgiChar">
    <w:name w:val="Üstbilgi Char"/>
    <w:basedOn w:val="VarsaylanParagrafYazTipi"/>
    <w:link w:val="stbilgi"/>
    <w:uiPriority w:val="99"/>
    <w:locked/>
    <w:rsid w:val="00C82E8B"/>
    <w:rPr>
      <w:rFonts w:cs="Courier New"/>
      <w:color w:val="000000"/>
      <w:sz w:val="24"/>
      <w:szCs w:val="24"/>
    </w:rPr>
  </w:style>
  <w:style w:type="paragraph" w:styleId="Altbilgi">
    <w:name w:val="footer"/>
    <w:basedOn w:val="Normal"/>
    <w:link w:val="AltbilgiChar"/>
    <w:uiPriority w:val="99"/>
    <w:unhideWhenUsed/>
    <w:rsid w:val="00C82E8B"/>
    <w:pPr>
      <w:tabs>
        <w:tab w:val="center" w:pos="4536"/>
        <w:tab w:val="right" w:pos="9072"/>
      </w:tabs>
    </w:pPr>
  </w:style>
  <w:style w:type="character" w:customStyle="1" w:styleId="AltbilgiChar">
    <w:name w:val="Altbilgi Char"/>
    <w:basedOn w:val="VarsaylanParagrafYazTipi"/>
    <w:link w:val="Altbilgi"/>
    <w:uiPriority w:val="99"/>
    <w:locked/>
    <w:rsid w:val="00C82E8B"/>
    <w:rPr>
      <w:rFonts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337578808">
      <w:marLeft w:val="0"/>
      <w:marRight w:val="0"/>
      <w:marTop w:val="0"/>
      <w:marBottom w:val="0"/>
      <w:divBdr>
        <w:top w:val="none" w:sz="0" w:space="0" w:color="auto"/>
        <w:left w:val="none" w:sz="0" w:space="0" w:color="auto"/>
        <w:bottom w:val="none" w:sz="0" w:space="0" w:color="auto"/>
        <w:right w:val="none" w:sz="0" w:space="0" w:color="auto"/>
      </w:divBdr>
    </w:div>
    <w:div w:id="337578809">
      <w:marLeft w:val="0"/>
      <w:marRight w:val="0"/>
      <w:marTop w:val="0"/>
      <w:marBottom w:val="0"/>
      <w:divBdr>
        <w:top w:val="none" w:sz="0" w:space="0" w:color="auto"/>
        <w:left w:val="none" w:sz="0" w:space="0" w:color="auto"/>
        <w:bottom w:val="none" w:sz="0" w:space="0" w:color="auto"/>
        <w:right w:val="none" w:sz="0" w:space="0" w:color="auto"/>
      </w:divBdr>
    </w:div>
    <w:div w:id="337578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0D28C-9040-4C12-9870-BBE82193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3004</Words>
  <Characters>17128</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TÜM YEREL YÖNETİM ÇALIŞANLARI SENDİKASI</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TÜM YEREL YÖNETİM ÇALIŞANLARI SENDİKASI</dc:title>
  <dc:creator>TÜMYERELSEN</dc:creator>
  <cp:keywords>İZMİR 1 NOLU ŞUBE</cp:keywords>
  <cp:lastModifiedBy>tümyerel sen</cp:lastModifiedBy>
  <cp:revision>9</cp:revision>
  <cp:lastPrinted>2018-01-17T15:08:00Z</cp:lastPrinted>
  <dcterms:created xsi:type="dcterms:W3CDTF">2018-01-15T10:51:00Z</dcterms:created>
  <dcterms:modified xsi:type="dcterms:W3CDTF">2018-01-24T14:29:00Z</dcterms:modified>
</cp:coreProperties>
</file>